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227" w:type="dxa"/>
        </w:tblCellMar>
        <w:tblLook w:val="01E0" w:firstRow="1" w:lastRow="1" w:firstColumn="1" w:lastColumn="1" w:noHBand="0" w:noVBand="0"/>
      </w:tblPr>
      <w:tblGrid>
        <w:gridCol w:w="8165"/>
        <w:gridCol w:w="2041"/>
      </w:tblGrid>
      <w:tr w:rsidR="00262696" w:rsidRPr="009015D7" w:rsidTr="00E3425A">
        <w:trPr>
          <w:trHeight w:val="747"/>
        </w:trPr>
        <w:tc>
          <w:tcPr>
            <w:tcW w:w="8165" w:type="dxa"/>
          </w:tcPr>
          <w:p w:rsidR="00262696" w:rsidRPr="009015D7" w:rsidRDefault="00262696" w:rsidP="00133374">
            <w:pPr>
              <w:pStyle w:val="Template-DokumentNavn"/>
            </w:pPr>
          </w:p>
        </w:tc>
        <w:tc>
          <w:tcPr>
            <w:tcW w:w="2041" w:type="dxa"/>
            <w:tcMar>
              <w:right w:w="0" w:type="dxa"/>
            </w:tcMar>
          </w:tcPr>
          <w:p w:rsidR="00262696" w:rsidRPr="009015D7" w:rsidRDefault="00262696" w:rsidP="00E3425A">
            <w:pPr>
              <w:pStyle w:val="Template-Dato"/>
            </w:pPr>
          </w:p>
        </w:tc>
      </w:tr>
      <w:tr w:rsidR="00262696" w:rsidRPr="009015D7" w:rsidTr="00DD5C31">
        <w:tc>
          <w:tcPr>
            <w:tcW w:w="8165" w:type="dxa"/>
          </w:tcPr>
          <w:p w:rsidR="00262696" w:rsidRPr="009015D7" w:rsidRDefault="00262696" w:rsidP="009015D7"/>
        </w:tc>
        <w:tc>
          <w:tcPr>
            <w:tcW w:w="2041" w:type="dxa"/>
            <w:shd w:val="clear" w:color="auto" w:fill="auto"/>
            <w:tcMar>
              <w:right w:w="0" w:type="dxa"/>
            </w:tcMar>
          </w:tcPr>
          <w:p w:rsidR="00262696" w:rsidRPr="009015D7" w:rsidRDefault="00A17FE5" w:rsidP="00A20EAF">
            <w:pPr>
              <w:pStyle w:val="Template-Dato"/>
            </w:pPr>
            <w:bookmarkStart w:id="0" w:name="SD_FLD_Date"/>
            <w:r>
              <w:t>J</w:t>
            </w:r>
            <w:r w:rsidR="00A20EAF">
              <w:t>uni</w:t>
            </w:r>
            <w:r w:rsidR="009015D7">
              <w:t xml:space="preserve"> 2014</w:t>
            </w:r>
            <w:bookmarkEnd w:id="0"/>
          </w:p>
        </w:tc>
      </w:tr>
    </w:tbl>
    <w:p w:rsidR="00262696" w:rsidRDefault="00262696" w:rsidP="00262696">
      <w:pPr>
        <w:pStyle w:val="Overskrift1"/>
      </w:pPr>
    </w:p>
    <w:p w:rsidR="004E6A34" w:rsidRPr="0001246A" w:rsidRDefault="004E6A34" w:rsidP="0001246A">
      <w:pPr>
        <w:pStyle w:val="Overskrift1"/>
      </w:pPr>
      <w:r w:rsidRPr="0001246A">
        <w:t>Vejledende eksempel på erklæring om de minimis-støtte</w:t>
      </w:r>
    </w:p>
    <w:p w:rsidR="004E6A34" w:rsidRPr="004E6A34" w:rsidRDefault="004E6A34" w:rsidP="004E6A34"/>
    <w:p w:rsidR="004E6A34" w:rsidRDefault="004E6A34" w:rsidP="004E6A34">
      <w:pPr>
        <w:pStyle w:val="Brdtekst"/>
      </w:pPr>
      <w:bookmarkStart w:id="1" w:name="SD_USR_Enhedsnavn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EC1D8" wp14:editId="485F1B8A">
                <wp:simplePos x="0" y="0"/>
                <wp:positionH relativeFrom="column">
                  <wp:posOffset>-311785</wp:posOffset>
                </wp:positionH>
                <wp:positionV relativeFrom="paragraph">
                  <wp:posOffset>34290</wp:posOffset>
                </wp:positionV>
                <wp:extent cx="5029200" cy="6661785"/>
                <wp:effectExtent l="0" t="0" r="19050" b="2476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66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34" w:rsidRPr="004E6A34" w:rsidRDefault="004E6A34" w:rsidP="004E6A34">
                            <w:pPr>
                              <w:pStyle w:val="Brdtekst"/>
                              <w:rPr>
                                <w:b/>
                              </w:rPr>
                            </w:pPr>
                            <w:bookmarkStart w:id="2" w:name="_GoBack"/>
                            <w:r w:rsidRPr="00B94A8C">
                              <w:rPr>
                                <w:b/>
                              </w:rPr>
                              <w:t>Erklæri</w:t>
                            </w:r>
                            <w:r>
                              <w:rPr>
                                <w:b/>
                              </w:rPr>
                              <w:t>ng om de minimis-støtte</w:t>
                            </w:r>
                          </w:p>
                          <w:bookmarkEnd w:id="2"/>
                          <w:p w:rsidR="004E6A34" w:rsidRDefault="004E6A34" w:rsidP="004E6A34">
                            <w:pPr>
                              <w:pStyle w:val="Brdtekst"/>
                            </w:pPr>
                            <w:r>
                              <w:t xml:space="preserve">Støtte i form af [...] ydes i henhold til EU-reglerne for de minimis-støtte, jf. Kommissionens forordning nr. </w:t>
                            </w:r>
                            <w:r w:rsidR="000F395B">
                              <w:t>1407/2013</w:t>
                            </w:r>
                            <w:r>
                              <w:t xml:space="preserve"> af 1</w:t>
                            </w:r>
                            <w:r w:rsidR="000F395B">
                              <w:t>8</w:t>
                            </w:r>
                            <w:r>
                              <w:t>. december 20</w:t>
                            </w:r>
                            <w:r w:rsidR="000F395B">
                              <w:t>13</w:t>
                            </w:r>
                            <w:r>
                              <w:t xml:space="preserve"> om anvendelse af traktatens artikel </w:t>
                            </w:r>
                            <w:r w:rsidR="000F395B">
                              <w:t xml:space="preserve">107 </w:t>
                            </w:r>
                            <w:r>
                              <w:t xml:space="preserve">og </w:t>
                            </w:r>
                            <w:r w:rsidR="000F395B">
                              <w:t>108</w:t>
                            </w:r>
                            <w:r>
                              <w:t xml:space="preserve"> på de minimis-støtte.</w:t>
                            </w:r>
                          </w:p>
                          <w:p w:rsidR="004E6A34" w:rsidRDefault="004E6A34" w:rsidP="004E6A34">
                            <w:pPr>
                              <w:pStyle w:val="Brdtekst"/>
                            </w:pPr>
                          </w:p>
                          <w:p w:rsidR="004E6A34" w:rsidRPr="002D7541" w:rsidRDefault="004E6A34" w:rsidP="004E6A34">
                            <w:pPr>
                              <w:pStyle w:val="Brdtekst"/>
                              <w:rPr>
                                <w:u w:val="single"/>
                              </w:rPr>
                            </w:pPr>
                            <w:r w:rsidRPr="002D7541">
                              <w:rPr>
                                <w:u w:val="single"/>
                              </w:rPr>
                              <w:t>Oplysninger om støttemodtager</w:t>
                            </w:r>
                          </w:p>
                          <w:p w:rsidR="004E6A34" w:rsidRDefault="004E6A34" w:rsidP="004E6A34">
                            <w:pPr>
                              <w:pStyle w:val="Brdtekst"/>
                            </w:pPr>
                          </w:p>
                          <w:p w:rsidR="004E6A34" w:rsidRDefault="004E6A34" w:rsidP="004E6A34">
                            <w:pPr>
                              <w:pStyle w:val="Brdtekst"/>
                            </w:pPr>
                            <w:r>
                              <w:t>Støttemodtagende virksomheds navn:  _________________________</w:t>
                            </w:r>
                          </w:p>
                          <w:p w:rsidR="004E6A34" w:rsidRDefault="004E6A34" w:rsidP="004E6A34">
                            <w:pPr>
                              <w:pStyle w:val="Brdtekst"/>
                            </w:pPr>
                            <w:r>
                              <w:t>Adresse: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_________________________</w:t>
                            </w:r>
                          </w:p>
                          <w:p w:rsidR="004E6A34" w:rsidRDefault="004E6A34" w:rsidP="004E6A34">
                            <w:pPr>
                              <w:pStyle w:val="Brdtekst"/>
                            </w:pPr>
                            <w:r>
                              <w:t>CVR-nr.: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E6A34" w:rsidRPr="002D7541" w:rsidRDefault="004E6A34" w:rsidP="004E6A34">
                            <w:pPr>
                              <w:pStyle w:val="Brdtekst"/>
                              <w:rPr>
                                <w:u w:val="single"/>
                              </w:rPr>
                            </w:pPr>
                            <w:r w:rsidRPr="002D7541">
                              <w:rPr>
                                <w:u w:val="single"/>
                              </w:rPr>
                              <w:t>Oplysninger om de minimis-støtte</w:t>
                            </w:r>
                          </w:p>
                          <w:p w:rsidR="004E6A34" w:rsidRDefault="004E6A34" w:rsidP="004E6A34"/>
                          <w:p w:rsidR="004E6A34" w:rsidRDefault="004E6A34" w:rsidP="004E6A34">
                            <w:r>
                              <w:t xml:space="preserve">I nedenstående skema indsættes oplysninger om støtte modtaget i henhold til </w:t>
                            </w:r>
                            <w:r w:rsidR="00E3283F">
                              <w:t>denne eller andre de minimis-forordninger</w:t>
                            </w:r>
                            <w:r>
                              <w:t>, indenfor de sidste tre regnskabsår, regnet fra dags dato. Det er kun oplysninger vedr. tidligere modtaget støtte, der skal indsættes – ikke oplysninger om den aktuelle støtte, der modtages.</w:t>
                            </w:r>
                          </w:p>
                          <w:p w:rsidR="004E6A34" w:rsidRDefault="004E6A34" w:rsidP="004E6A34"/>
                          <w:tbl>
                            <w:tblPr>
                              <w:tblStyle w:val="Tabel-Gitter"/>
                              <w:tblW w:w="7560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1560"/>
                              <w:gridCol w:w="1680"/>
                              <w:gridCol w:w="2760"/>
                            </w:tblGrid>
                            <w:tr w:rsidR="004E6A34" w:rsidRPr="00A6505B">
                              <w:tc>
                                <w:tcPr>
                                  <w:tcW w:w="1560" w:type="dxa"/>
                                  <w:shd w:val="clear" w:color="auto" w:fill="C0C0C0"/>
                                </w:tcPr>
                                <w:p w:rsidR="004E6A34" w:rsidRPr="00A6505B" w:rsidRDefault="004E6A34" w:rsidP="009D7C4E">
                                  <w:pPr>
                                    <w:pStyle w:val="Brdtekst"/>
                                    <w:rPr>
                                      <w:szCs w:val="24"/>
                                      <w:highlight w:val="lightGray"/>
                                    </w:rPr>
                                  </w:pPr>
                                  <w:r w:rsidRPr="00A6505B">
                                    <w:rPr>
                                      <w:szCs w:val="24"/>
                                      <w:highlight w:val="lightGray"/>
                                    </w:rPr>
                                    <w:t>Myndighed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C0C0C0"/>
                                </w:tcPr>
                                <w:p w:rsidR="004E6A34" w:rsidRPr="00A6505B" w:rsidRDefault="004E6A34" w:rsidP="009D7C4E">
                                  <w:pPr>
                                    <w:pStyle w:val="Brdtekst"/>
                                    <w:rPr>
                                      <w:highlight w:val="lightGray"/>
                                    </w:rPr>
                                  </w:pPr>
                                  <w:r w:rsidRPr="00A6505B">
                                    <w:rPr>
                                      <w:highlight w:val="lightGray"/>
                                    </w:rPr>
                                    <w:t>Støtteordning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C0C0C0"/>
                                </w:tcPr>
                                <w:p w:rsidR="004E6A34" w:rsidRPr="00A6505B" w:rsidRDefault="004E6A34" w:rsidP="009D7C4E">
                                  <w:pPr>
                                    <w:pStyle w:val="Brdtekst"/>
                                    <w:rPr>
                                      <w:highlight w:val="lightGray"/>
                                    </w:rPr>
                                  </w:pPr>
                                  <w:r w:rsidRPr="00A6505B">
                                    <w:rPr>
                                      <w:highlight w:val="lightGray"/>
                                    </w:rPr>
                                    <w:t>Støttebeløb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shd w:val="clear" w:color="auto" w:fill="C0C0C0"/>
                                </w:tcPr>
                                <w:p w:rsidR="004E6A34" w:rsidRPr="00A6505B" w:rsidRDefault="004E6A34" w:rsidP="009D7C4E">
                                  <w:pPr>
                                    <w:pStyle w:val="Brdtekst"/>
                                    <w:rPr>
                                      <w:highlight w:val="lightGray"/>
                                    </w:rPr>
                                  </w:pPr>
                                  <w:r w:rsidRPr="00A6505B">
                                    <w:rPr>
                                      <w:highlight w:val="lightGray"/>
                                    </w:rPr>
                                    <w:t>Dato for tilsagn om støtte</w:t>
                                  </w:r>
                                </w:p>
                              </w:tc>
                            </w:tr>
                            <w:tr w:rsidR="004E6A34">
                              <w:tc>
                                <w:tcPr>
                                  <w:tcW w:w="156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</w:tr>
                            <w:tr w:rsidR="004E6A34">
                              <w:tc>
                                <w:tcPr>
                                  <w:tcW w:w="156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</w:tr>
                            <w:tr w:rsidR="004E6A34">
                              <w:tc>
                                <w:tcPr>
                                  <w:tcW w:w="156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:rsidR="004E6A34" w:rsidRDefault="004E6A34" w:rsidP="009D7C4E">
                                  <w:pPr>
                                    <w:pStyle w:val="Brdtekst"/>
                                  </w:pPr>
                                </w:p>
                              </w:tc>
                            </w:tr>
                          </w:tbl>
                          <w:p w:rsidR="004E6A34" w:rsidRDefault="004E6A34" w:rsidP="004E6A34"/>
                          <w:p w:rsidR="004E6A34" w:rsidRDefault="004E6A34" w:rsidP="004E6A34">
                            <w:r>
                              <w:t xml:space="preserve">Erklæringen afgives </w:t>
                            </w:r>
                            <w:r w:rsidR="001E52C7">
                              <w:t xml:space="preserve">for virksomheden </w:t>
                            </w:r>
                            <w:r>
                              <w:t>af nedenstående person som med sin underskrift:</w:t>
                            </w:r>
                          </w:p>
                          <w:p w:rsidR="004E6A34" w:rsidRDefault="004E6A34" w:rsidP="004E6A34"/>
                          <w:p w:rsidR="004E6A34" w:rsidRDefault="004E6A34" w:rsidP="004E6A34">
                            <w:r>
                              <w:t xml:space="preserve">- bekræfter at være bemyndiget til at afgive erklæringen </w:t>
                            </w:r>
                          </w:p>
                          <w:p w:rsidR="004E6A34" w:rsidRDefault="004E6A34" w:rsidP="004E6A34">
                            <w:r>
                              <w:t>- erklærer på tro og love at de afgivne oplysninger er korrekte</w:t>
                            </w:r>
                          </w:p>
                          <w:p w:rsidR="004E6A34" w:rsidRDefault="004E6A34" w:rsidP="004E6A34"/>
                          <w:p w:rsidR="004E6A34" w:rsidRDefault="004E6A34" w:rsidP="004E6A34">
                            <w:r>
                              <w:t>Navn på underskriver: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________________________</w:t>
                            </w:r>
                          </w:p>
                          <w:p w:rsidR="004E6A34" w:rsidRDefault="004E6A34" w:rsidP="004E6A34"/>
                          <w:p w:rsidR="004E6A34" w:rsidRDefault="004E6A34" w:rsidP="004E6A34">
                            <w:r>
                              <w:t>Dato og underskrift:</w:t>
                            </w:r>
                            <w:r>
                              <w:tab/>
                              <w:t xml:space="preserve">              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EC1D8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24.55pt;margin-top:2.7pt;width:396pt;height:5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" strokeweight="2pt">
                <v:textbox>
                  <w:txbxContent>
                    <w:p w:rsidR="004E6A34" w:rsidRPr="004E6A34" w:rsidRDefault="004E6A34" w:rsidP="004E6A34">
                      <w:pPr>
                        <w:pStyle w:val="Brdtekst"/>
                        <w:rPr>
                          <w:b/>
                        </w:rPr>
                      </w:pPr>
                      <w:bookmarkStart w:id="3" w:name="_GoBack"/>
                      <w:r w:rsidRPr="00B94A8C">
                        <w:rPr>
                          <w:b/>
                        </w:rPr>
                        <w:t>Erklæri</w:t>
                      </w:r>
                      <w:r>
                        <w:rPr>
                          <w:b/>
                        </w:rPr>
                        <w:t>ng om de minimis-støtte</w:t>
                      </w:r>
                    </w:p>
                    <w:bookmarkEnd w:id="3"/>
                    <w:p w:rsidR="004E6A34" w:rsidRDefault="004E6A34" w:rsidP="004E6A34">
                      <w:pPr>
                        <w:pStyle w:val="Brdtekst"/>
                      </w:pPr>
                      <w:r>
                        <w:t xml:space="preserve">Støtte i form af [...] ydes i henhold til EU-reglerne for de minimis-støtte, jf. Kommissionens forordning nr. </w:t>
                      </w:r>
                      <w:r w:rsidR="000F395B">
                        <w:t>1407/2013</w:t>
                      </w:r>
                      <w:r>
                        <w:t xml:space="preserve"> af 1</w:t>
                      </w:r>
                      <w:r w:rsidR="000F395B">
                        <w:t>8</w:t>
                      </w:r>
                      <w:r>
                        <w:t>. december 20</w:t>
                      </w:r>
                      <w:r w:rsidR="000F395B">
                        <w:t>13</w:t>
                      </w:r>
                      <w:r>
                        <w:t xml:space="preserve"> om anvendelse af traktatens artikel </w:t>
                      </w:r>
                      <w:r w:rsidR="000F395B">
                        <w:t xml:space="preserve">107 </w:t>
                      </w:r>
                      <w:r>
                        <w:t xml:space="preserve">og </w:t>
                      </w:r>
                      <w:r w:rsidR="000F395B">
                        <w:t>108</w:t>
                      </w:r>
                      <w:r>
                        <w:t xml:space="preserve"> på de minimis-støtte.</w:t>
                      </w:r>
                    </w:p>
                    <w:p w:rsidR="004E6A34" w:rsidRDefault="004E6A34" w:rsidP="004E6A34">
                      <w:pPr>
                        <w:pStyle w:val="Brdtekst"/>
                      </w:pPr>
                    </w:p>
                    <w:p w:rsidR="004E6A34" w:rsidRPr="002D7541" w:rsidRDefault="004E6A34" w:rsidP="004E6A34">
                      <w:pPr>
                        <w:pStyle w:val="Brdtekst"/>
                        <w:rPr>
                          <w:u w:val="single"/>
                        </w:rPr>
                      </w:pPr>
                      <w:r w:rsidRPr="002D7541">
                        <w:rPr>
                          <w:u w:val="single"/>
                        </w:rPr>
                        <w:t>Oplysninger om støttemodtager</w:t>
                      </w:r>
                    </w:p>
                    <w:p w:rsidR="004E6A34" w:rsidRDefault="004E6A34" w:rsidP="004E6A34">
                      <w:pPr>
                        <w:pStyle w:val="Brdtekst"/>
                      </w:pPr>
                    </w:p>
                    <w:p w:rsidR="004E6A34" w:rsidRDefault="004E6A34" w:rsidP="004E6A34">
                      <w:pPr>
                        <w:pStyle w:val="Brdtekst"/>
                      </w:pPr>
                      <w:r>
                        <w:t>Støttemodtagende virksomheds navn:  _________________________</w:t>
                      </w:r>
                    </w:p>
                    <w:p w:rsidR="004E6A34" w:rsidRDefault="004E6A34" w:rsidP="004E6A34">
                      <w:pPr>
                        <w:pStyle w:val="Brdtekst"/>
                      </w:pPr>
                      <w:r>
                        <w:t>Adresse:</w:t>
                      </w:r>
                      <w:r>
                        <w:tab/>
                      </w:r>
                      <w:r>
                        <w:tab/>
                        <w:t xml:space="preserve">                   _________________________</w:t>
                      </w:r>
                    </w:p>
                    <w:p w:rsidR="004E6A34" w:rsidRDefault="004E6A34" w:rsidP="004E6A34">
                      <w:pPr>
                        <w:pStyle w:val="Brdtekst"/>
                      </w:pPr>
                      <w:r>
                        <w:t>CVR-nr.:</w:t>
                      </w:r>
                      <w:r>
                        <w:tab/>
                      </w:r>
                      <w:r>
                        <w:tab/>
                        <w:t xml:space="preserve">                   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4E6A34" w:rsidRPr="002D7541" w:rsidRDefault="004E6A34" w:rsidP="004E6A34">
                      <w:pPr>
                        <w:pStyle w:val="Brdtekst"/>
                        <w:rPr>
                          <w:u w:val="single"/>
                        </w:rPr>
                      </w:pPr>
                      <w:r w:rsidRPr="002D7541">
                        <w:rPr>
                          <w:u w:val="single"/>
                        </w:rPr>
                        <w:t>Oplysninger om de minimis-støtte</w:t>
                      </w:r>
                    </w:p>
                    <w:p w:rsidR="004E6A34" w:rsidRDefault="004E6A34" w:rsidP="004E6A34"/>
                    <w:p w:rsidR="004E6A34" w:rsidRDefault="004E6A34" w:rsidP="004E6A34">
                      <w:r>
                        <w:t xml:space="preserve">I nedenstående skema indsættes oplysninger om støtte modtaget i henhold til </w:t>
                      </w:r>
                      <w:r w:rsidR="00E3283F">
                        <w:t>denne eller andre de minimis-forordninger</w:t>
                      </w:r>
                      <w:r>
                        <w:t>, indenfor de sidste tre regnskabsår, regnet fra dags dato. Det er kun oplysninger vedr. tidligere modtaget støtte, der skal indsættes – ikke oplysninger om den aktuelle støtte, der modtages.</w:t>
                      </w:r>
                    </w:p>
                    <w:p w:rsidR="004E6A34" w:rsidRDefault="004E6A34" w:rsidP="004E6A34"/>
                    <w:tbl>
                      <w:tblPr>
                        <w:tblStyle w:val="Tabel-Gitter"/>
                        <w:tblW w:w="7560" w:type="dxa"/>
                        <w:tblInd w:w="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1560"/>
                        <w:gridCol w:w="1680"/>
                        <w:gridCol w:w="2760"/>
                      </w:tblGrid>
                      <w:tr w:rsidR="004E6A34" w:rsidRPr="00A6505B">
                        <w:tc>
                          <w:tcPr>
                            <w:tcW w:w="1560" w:type="dxa"/>
                            <w:shd w:val="clear" w:color="auto" w:fill="C0C0C0"/>
                          </w:tcPr>
                          <w:p w:rsidR="004E6A34" w:rsidRPr="00A6505B" w:rsidRDefault="004E6A34" w:rsidP="009D7C4E">
                            <w:pPr>
                              <w:pStyle w:val="Brdtekst"/>
                              <w:rPr>
                                <w:szCs w:val="24"/>
                                <w:highlight w:val="lightGray"/>
                              </w:rPr>
                            </w:pPr>
                            <w:r w:rsidRPr="00A6505B">
                              <w:rPr>
                                <w:szCs w:val="24"/>
                                <w:highlight w:val="lightGray"/>
                              </w:rPr>
                              <w:t>Myndighed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C0C0C0"/>
                          </w:tcPr>
                          <w:p w:rsidR="004E6A34" w:rsidRPr="00A6505B" w:rsidRDefault="004E6A34" w:rsidP="009D7C4E">
                            <w:pPr>
                              <w:pStyle w:val="Brdtekst"/>
                              <w:rPr>
                                <w:highlight w:val="lightGray"/>
                              </w:rPr>
                            </w:pPr>
                            <w:r w:rsidRPr="00A6505B">
                              <w:rPr>
                                <w:highlight w:val="lightGray"/>
                              </w:rPr>
                              <w:t>Støtteordning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C0C0C0"/>
                          </w:tcPr>
                          <w:p w:rsidR="004E6A34" w:rsidRPr="00A6505B" w:rsidRDefault="004E6A34" w:rsidP="009D7C4E">
                            <w:pPr>
                              <w:pStyle w:val="Brdtekst"/>
                              <w:rPr>
                                <w:highlight w:val="lightGray"/>
                              </w:rPr>
                            </w:pPr>
                            <w:r w:rsidRPr="00A6505B">
                              <w:rPr>
                                <w:highlight w:val="lightGray"/>
                              </w:rPr>
                              <w:t>Støttebeløb</w:t>
                            </w:r>
                          </w:p>
                        </w:tc>
                        <w:tc>
                          <w:tcPr>
                            <w:tcW w:w="2760" w:type="dxa"/>
                            <w:shd w:val="clear" w:color="auto" w:fill="C0C0C0"/>
                          </w:tcPr>
                          <w:p w:rsidR="004E6A34" w:rsidRPr="00A6505B" w:rsidRDefault="004E6A34" w:rsidP="009D7C4E">
                            <w:pPr>
                              <w:pStyle w:val="Brdtekst"/>
                              <w:rPr>
                                <w:highlight w:val="lightGray"/>
                              </w:rPr>
                            </w:pPr>
                            <w:r w:rsidRPr="00A6505B">
                              <w:rPr>
                                <w:highlight w:val="lightGray"/>
                              </w:rPr>
                              <w:t>Dato for tilsagn om støtte</w:t>
                            </w:r>
                          </w:p>
                        </w:tc>
                      </w:tr>
                      <w:tr w:rsidR="004E6A34">
                        <w:tc>
                          <w:tcPr>
                            <w:tcW w:w="156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</w:tr>
                      <w:tr w:rsidR="004E6A34">
                        <w:tc>
                          <w:tcPr>
                            <w:tcW w:w="156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</w:tr>
                      <w:tr w:rsidR="004E6A34">
                        <w:tc>
                          <w:tcPr>
                            <w:tcW w:w="156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 w:rsidR="004E6A34" w:rsidRDefault="004E6A34" w:rsidP="009D7C4E">
                            <w:pPr>
                              <w:pStyle w:val="Brdtekst"/>
                            </w:pPr>
                          </w:p>
                        </w:tc>
                      </w:tr>
                    </w:tbl>
                    <w:p w:rsidR="004E6A34" w:rsidRDefault="004E6A34" w:rsidP="004E6A34"/>
                    <w:p w:rsidR="004E6A34" w:rsidRDefault="004E6A34" w:rsidP="004E6A34">
                      <w:r>
                        <w:t xml:space="preserve">Erklæringen afgives </w:t>
                      </w:r>
                      <w:r w:rsidR="001E52C7">
                        <w:t xml:space="preserve">for virksomheden </w:t>
                      </w:r>
                      <w:r>
                        <w:t>af nedenstående person som med sin underskrift:</w:t>
                      </w:r>
                    </w:p>
                    <w:p w:rsidR="004E6A34" w:rsidRDefault="004E6A34" w:rsidP="004E6A34"/>
                    <w:p w:rsidR="004E6A34" w:rsidRDefault="004E6A34" w:rsidP="004E6A34">
                      <w:r>
                        <w:t xml:space="preserve">- bekræfter at være bemyndiget til at afgive erklæringen </w:t>
                      </w:r>
                    </w:p>
                    <w:p w:rsidR="004E6A34" w:rsidRDefault="004E6A34" w:rsidP="004E6A34">
                      <w:r>
                        <w:t>- erklærer på tro og love at de afgivne oplysninger er korrekte</w:t>
                      </w:r>
                    </w:p>
                    <w:p w:rsidR="004E6A34" w:rsidRDefault="004E6A34" w:rsidP="004E6A34"/>
                    <w:p w:rsidR="004E6A34" w:rsidRDefault="004E6A34" w:rsidP="004E6A34">
                      <w:r>
                        <w:t>Navn på underskriver:</w:t>
                      </w:r>
                      <w:r>
                        <w:tab/>
                      </w:r>
                      <w:r>
                        <w:tab/>
                        <w:t xml:space="preserve">  ________________________</w:t>
                      </w:r>
                    </w:p>
                    <w:p w:rsidR="004E6A34" w:rsidRDefault="004E6A34" w:rsidP="004E6A34"/>
                    <w:p w:rsidR="004E6A34" w:rsidRDefault="004E6A34" w:rsidP="004E6A34">
                      <w:r>
                        <w:t>Dato og underskrift:</w:t>
                      </w:r>
                      <w:r>
                        <w:tab/>
                        <w:t xml:space="preserve">               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4E6A34" w:rsidRDefault="004E6A34" w:rsidP="004E6A34">
      <w:pPr>
        <w:pStyle w:val="Brdtekst"/>
      </w:pPr>
    </w:p>
    <w:p w:rsidR="009015D7" w:rsidRDefault="009015D7" w:rsidP="009015D7">
      <w:pPr>
        <w:pStyle w:val="Brdtekst"/>
      </w:pPr>
    </w:p>
    <w:p w:rsidR="009015D7" w:rsidRDefault="009015D7" w:rsidP="009015D7">
      <w:pPr>
        <w:pStyle w:val="Brdtekst"/>
      </w:pPr>
    </w:p>
    <w:p w:rsidR="009015D7" w:rsidRDefault="009015D7" w:rsidP="009015D7">
      <w:pPr>
        <w:pStyle w:val="Brdtekst"/>
      </w:pPr>
    </w:p>
    <w:p w:rsidR="009015D7" w:rsidRDefault="009015D7" w:rsidP="009015D7">
      <w:pPr>
        <w:pStyle w:val="Brdtekst"/>
      </w:pPr>
    </w:p>
    <w:p w:rsidR="009015D7" w:rsidRDefault="009015D7" w:rsidP="009015D7">
      <w:pPr>
        <w:pStyle w:val="Brdtekst"/>
      </w:pPr>
    </w:p>
    <w:p w:rsidR="009015D7" w:rsidRDefault="009015D7" w:rsidP="009015D7">
      <w:pPr>
        <w:pStyle w:val="Brdtekst"/>
      </w:pPr>
    </w:p>
    <w:p w:rsidR="009015D7" w:rsidRDefault="009015D7" w:rsidP="009015D7">
      <w:pPr>
        <w:pStyle w:val="Brdtekst"/>
      </w:pPr>
    </w:p>
    <w:p w:rsidR="009015D7" w:rsidRDefault="009015D7" w:rsidP="009015D7">
      <w:pPr>
        <w:pStyle w:val="Brdtekst"/>
      </w:pPr>
    </w:p>
    <w:p w:rsidR="009015D7" w:rsidRDefault="009015D7" w:rsidP="009015D7">
      <w:pPr>
        <w:pStyle w:val="Brdtekst"/>
      </w:pPr>
    </w:p>
    <w:p w:rsidR="009015D7" w:rsidRDefault="009015D7" w:rsidP="009015D7">
      <w:pPr>
        <w:pStyle w:val="Brdtekst"/>
      </w:pPr>
    </w:p>
    <w:p w:rsidR="009015D7" w:rsidRDefault="009015D7" w:rsidP="009015D7">
      <w:pPr>
        <w:pStyle w:val="Brdtekst"/>
      </w:pPr>
    </w:p>
    <w:p w:rsidR="00262696" w:rsidRPr="009015D7" w:rsidRDefault="00262696" w:rsidP="00262696">
      <w:pPr>
        <w:keepNext/>
      </w:pPr>
    </w:p>
    <w:p w:rsidR="00262696" w:rsidRPr="009015D7" w:rsidRDefault="00262696" w:rsidP="00262696">
      <w:pPr>
        <w:keepNext/>
      </w:pPr>
    </w:p>
    <w:p w:rsidR="00D100CF" w:rsidRPr="009015D7" w:rsidRDefault="00D100CF" w:rsidP="00262696">
      <w:pPr>
        <w:keepNext/>
      </w:pPr>
      <w:bookmarkStart w:id="4" w:name="sd_usr_enhedsnavn_n2"/>
      <w:bookmarkEnd w:id="4"/>
    </w:p>
    <w:sectPr w:rsidR="00D100CF" w:rsidRPr="009015D7" w:rsidSect="00FE6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979" w:right="2931" w:bottom="1701" w:left="1247" w:header="567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51" w:rsidRDefault="003B1E51">
      <w:r>
        <w:separator/>
      </w:r>
    </w:p>
  </w:endnote>
  <w:endnote w:type="continuationSeparator" w:id="0">
    <w:p w:rsidR="003B1E51" w:rsidRDefault="003B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7" w:rsidRDefault="009015D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7" w:rsidRDefault="009015D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5" w:rsidRPr="00BB40E2" w:rsidRDefault="00B03352" w:rsidP="005B75E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B60475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:rsidR="00B60475" w:rsidRDefault="00B60475" w:rsidP="00610F52">
                                <w:pPr>
                                  <w:pStyle w:val="Template-JNr"/>
                                </w:pPr>
                                <w:r>
                                  <w:t>Dok. nr</w:t>
                                </w:r>
                                <w:r w:rsidRPr="007668D5">
                                  <w:t>.</w:t>
                                </w:r>
                                <w:r>
                                  <w:tab/>
                                </w:r>
                                <w:bookmarkStart w:id="5" w:name="dok_aktlbnr"/>
                                <w:r w:rsidR="004E6A34">
                                  <w:t>2189274</w:t>
                                </w:r>
                                <w:bookmarkEnd w:id="5"/>
                              </w:p>
                            </w:tc>
                          </w:tr>
                        </w:tbl>
                        <w:p w:rsidR="00B60475" w:rsidRPr="00665819" w:rsidRDefault="00B60475" w:rsidP="00610F52"/>
                        <w:p w:rsidR="00B60475" w:rsidRPr="00610F52" w:rsidRDefault="00B60475" w:rsidP="00610F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70.6pt;margin-top:803.7pt;width:113.4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9Bs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B60475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:rsidR="00B60475" w:rsidRDefault="00B60475" w:rsidP="00610F52">
                          <w:pPr>
                            <w:pStyle w:val="Template-JNr"/>
                          </w:pPr>
                          <w:r>
                            <w:t>Dok. nr</w:t>
                          </w:r>
                          <w:r w:rsidRPr="007668D5">
                            <w:t>.</w:t>
                          </w:r>
                          <w:r>
                            <w:tab/>
                          </w:r>
                          <w:bookmarkStart w:id="6" w:name="dok_aktlbnr"/>
                          <w:r w:rsidR="004E6A34">
                            <w:t>2189274</w:t>
                          </w:r>
                          <w:bookmarkEnd w:id="6"/>
                        </w:p>
                      </w:tc>
                    </w:tr>
                  </w:tbl>
                  <w:p w:rsidR="00B60475" w:rsidRPr="00665819" w:rsidRDefault="00B60475" w:rsidP="00610F52"/>
                  <w:p w:rsidR="00B60475" w:rsidRPr="00610F52" w:rsidRDefault="00B60475" w:rsidP="00610F5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51" w:rsidRDefault="003B1E51">
      <w:r>
        <w:separator/>
      </w:r>
    </w:p>
  </w:footnote>
  <w:footnote w:type="continuationSeparator" w:id="0">
    <w:p w:rsidR="003B1E51" w:rsidRDefault="003B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7" w:rsidRDefault="009015D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5" w:rsidRDefault="00B0335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75" w:rsidRPr="00E0337E" w:rsidRDefault="00B60475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01246A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7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B60475" w:rsidRPr="00E0337E" w:rsidRDefault="00B60475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01246A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5" w:rsidRDefault="00B03352" w:rsidP="00D7739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475" w:rsidRDefault="00B604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95F0445"/>
    <w:multiLevelType w:val="hybridMultilevel"/>
    <w:tmpl w:val="88C698BA"/>
    <w:lvl w:ilvl="0" w:tplc="72F0DA98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246A"/>
    <w:rsid w:val="000166E1"/>
    <w:rsid w:val="00026DB0"/>
    <w:rsid w:val="000421D4"/>
    <w:rsid w:val="00046B8E"/>
    <w:rsid w:val="00051A09"/>
    <w:rsid w:val="0005459F"/>
    <w:rsid w:val="00066058"/>
    <w:rsid w:val="00070181"/>
    <w:rsid w:val="00073C09"/>
    <w:rsid w:val="00075951"/>
    <w:rsid w:val="00082046"/>
    <w:rsid w:val="000935C4"/>
    <w:rsid w:val="000A116A"/>
    <w:rsid w:val="000B09C6"/>
    <w:rsid w:val="000B0DAA"/>
    <w:rsid w:val="000C4B63"/>
    <w:rsid w:val="000D6E63"/>
    <w:rsid w:val="000F395B"/>
    <w:rsid w:val="001010AF"/>
    <w:rsid w:val="00111D96"/>
    <w:rsid w:val="0012489C"/>
    <w:rsid w:val="00133374"/>
    <w:rsid w:val="0014322B"/>
    <w:rsid w:val="00153477"/>
    <w:rsid w:val="00162275"/>
    <w:rsid w:val="00184008"/>
    <w:rsid w:val="00186F7F"/>
    <w:rsid w:val="00192812"/>
    <w:rsid w:val="001A11C9"/>
    <w:rsid w:val="001A59C9"/>
    <w:rsid w:val="001B007C"/>
    <w:rsid w:val="001B7852"/>
    <w:rsid w:val="001E52C7"/>
    <w:rsid w:val="001F1E22"/>
    <w:rsid w:val="00211F27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70BA3"/>
    <w:rsid w:val="002C2A95"/>
    <w:rsid w:val="002D3BAD"/>
    <w:rsid w:val="002E1465"/>
    <w:rsid w:val="002E326D"/>
    <w:rsid w:val="002F2D9E"/>
    <w:rsid w:val="0033233F"/>
    <w:rsid w:val="0033578E"/>
    <w:rsid w:val="00336328"/>
    <w:rsid w:val="00344DF6"/>
    <w:rsid w:val="00345870"/>
    <w:rsid w:val="00352BE9"/>
    <w:rsid w:val="00356562"/>
    <w:rsid w:val="00384947"/>
    <w:rsid w:val="003A32EE"/>
    <w:rsid w:val="003B1E51"/>
    <w:rsid w:val="003D2E35"/>
    <w:rsid w:val="003E1C0D"/>
    <w:rsid w:val="003E5F15"/>
    <w:rsid w:val="003E6170"/>
    <w:rsid w:val="003F6B6D"/>
    <w:rsid w:val="004025CF"/>
    <w:rsid w:val="0043074C"/>
    <w:rsid w:val="00431462"/>
    <w:rsid w:val="004314CA"/>
    <w:rsid w:val="00436EDF"/>
    <w:rsid w:val="00441F08"/>
    <w:rsid w:val="004B7D82"/>
    <w:rsid w:val="004C3C58"/>
    <w:rsid w:val="004E6A34"/>
    <w:rsid w:val="004F1530"/>
    <w:rsid w:val="004F755C"/>
    <w:rsid w:val="005001B3"/>
    <w:rsid w:val="00504494"/>
    <w:rsid w:val="00517081"/>
    <w:rsid w:val="00535644"/>
    <w:rsid w:val="00540F65"/>
    <w:rsid w:val="00545F55"/>
    <w:rsid w:val="00561D9D"/>
    <w:rsid w:val="00562901"/>
    <w:rsid w:val="00563890"/>
    <w:rsid w:val="00564020"/>
    <w:rsid w:val="00570BB3"/>
    <w:rsid w:val="005802EE"/>
    <w:rsid w:val="00587206"/>
    <w:rsid w:val="005B3D03"/>
    <w:rsid w:val="005B75E8"/>
    <w:rsid w:val="005C10DC"/>
    <w:rsid w:val="005D0448"/>
    <w:rsid w:val="005D316B"/>
    <w:rsid w:val="005E6CB9"/>
    <w:rsid w:val="005E7B46"/>
    <w:rsid w:val="00610F52"/>
    <w:rsid w:val="006546E0"/>
    <w:rsid w:val="006748E1"/>
    <w:rsid w:val="00697893"/>
    <w:rsid w:val="006A77E6"/>
    <w:rsid w:val="006C0DD2"/>
    <w:rsid w:val="006C65EF"/>
    <w:rsid w:val="006D079F"/>
    <w:rsid w:val="006D7F37"/>
    <w:rsid w:val="006E4090"/>
    <w:rsid w:val="006E694D"/>
    <w:rsid w:val="006E7DAC"/>
    <w:rsid w:val="00735637"/>
    <w:rsid w:val="00736658"/>
    <w:rsid w:val="007668D5"/>
    <w:rsid w:val="007955B4"/>
    <w:rsid w:val="007A6BCD"/>
    <w:rsid w:val="007C675E"/>
    <w:rsid w:val="007F5042"/>
    <w:rsid w:val="007F5A8F"/>
    <w:rsid w:val="00811A30"/>
    <w:rsid w:val="00841F21"/>
    <w:rsid w:val="008579F3"/>
    <w:rsid w:val="00863559"/>
    <w:rsid w:val="008A72B5"/>
    <w:rsid w:val="008D6E22"/>
    <w:rsid w:val="008F723B"/>
    <w:rsid w:val="009015D7"/>
    <w:rsid w:val="009024E6"/>
    <w:rsid w:val="009033F4"/>
    <w:rsid w:val="00916D28"/>
    <w:rsid w:val="00930E78"/>
    <w:rsid w:val="00941CB8"/>
    <w:rsid w:val="009508BA"/>
    <w:rsid w:val="009A06B6"/>
    <w:rsid w:val="009A21A7"/>
    <w:rsid w:val="009B1BEB"/>
    <w:rsid w:val="009C3A4A"/>
    <w:rsid w:val="009D3340"/>
    <w:rsid w:val="009E1913"/>
    <w:rsid w:val="009F1D9A"/>
    <w:rsid w:val="009F27A2"/>
    <w:rsid w:val="00A071C8"/>
    <w:rsid w:val="00A131E3"/>
    <w:rsid w:val="00A17FE5"/>
    <w:rsid w:val="00A20EAF"/>
    <w:rsid w:val="00A437D8"/>
    <w:rsid w:val="00A62F4D"/>
    <w:rsid w:val="00A70152"/>
    <w:rsid w:val="00A83DE5"/>
    <w:rsid w:val="00AA47E3"/>
    <w:rsid w:val="00AD31AB"/>
    <w:rsid w:val="00B03352"/>
    <w:rsid w:val="00B3487E"/>
    <w:rsid w:val="00B34AC9"/>
    <w:rsid w:val="00B52A66"/>
    <w:rsid w:val="00B60475"/>
    <w:rsid w:val="00B67B00"/>
    <w:rsid w:val="00B715D8"/>
    <w:rsid w:val="00B82583"/>
    <w:rsid w:val="00B958A0"/>
    <w:rsid w:val="00BA1F39"/>
    <w:rsid w:val="00BA2C8D"/>
    <w:rsid w:val="00BA56DF"/>
    <w:rsid w:val="00BB7474"/>
    <w:rsid w:val="00BC348F"/>
    <w:rsid w:val="00BC3C7C"/>
    <w:rsid w:val="00BD6444"/>
    <w:rsid w:val="00BE7FBE"/>
    <w:rsid w:val="00C02025"/>
    <w:rsid w:val="00C03AAF"/>
    <w:rsid w:val="00C10154"/>
    <w:rsid w:val="00C14931"/>
    <w:rsid w:val="00C37716"/>
    <w:rsid w:val="00C67247"/>
    <w:rsid w:val="00C765DB"/>
    <w:rsid w:val="00C769F5"/>
    <w:rsid w:val="00CA0509"/>
    <w:rsid w:val="00CA7413"/>
    <w:rsid w:val="00CA76D0"/>
    <w:rsid w:val="00CB2E97"/>
    <w:rsid w:val="00CE4F48"/>
    <w:rsid w:val="00CF367C"/>
    <w:rsid w:val="00CF4A61"/>
    <w:rsid w:val="00D03751"/>
    <w:rsid w:val="00D07026"/>
    <w:rsid w:val="00D100CF"/>
    <w:rsid w:val="00D27834"/>
    <w:rsid w:val="00D27965"/>
    <w:rsid w:val="00D3791D"/>
    <w:rsid w:val="00D416A3"/>
    <w:rsid w:val="00D4740F"/>
    <w:rsid w:val="00D57D48"/>
    <w:rsid w:val="00D70874"/>
    <w:rsid w:val="00D7739E"/>
    <w:rsid w:val="00DA15F4"/>
    <w:rsid w:val="00DC3E1B"/>
    <w:rsid w:val="00DC5FE3"/>
    <w:rsid w:val="00DD5C31"/>
    <w:rsid w:val="00DE6A38"/>
    <w:rsid w:val="00DF13A4"/>
    <w:rsid w:val="00E0337E"/>
    <w:rsid w:val="00E062EF"/>
    <w:rsid w:val="00E12641"/>
    <w:rsid w:val="00E14B72"/>
    <w:rsid w:val="00E15DEE"/>
    <w:rsid w:val="00E3283F"/>
    <w:rsid w:val="00E41C7A"/>
    <w:rsid w:val="00E4365E"/>
    <w:rsid w:val="00E51AB6"/>
    <w:rsid w:val="00E553C9"/>
    <w:rsid w:val="00E5632B"/>
    <w:rsid w:val="00E738BA"/>
    <w:rsid w:val="00E85921"/>
    <w:rsid w:val="00E90944"/>
    <w:rsid w:val="00E9513F"/>
    <w:rsid w:val="00E96D37"/>
    <w:rsid w:val="00EB7A4B"/>
    <w:rsid w:val="00EE0B56"/>
    <w:rsid w:val="00EE1C0D"/>
    <w:rsid w:val="00EE3B0C"/>
    <w:rsid w:val="00EE71DB"/>
    <w:rsid w:val="00EF1556"/>
    <w:rsid w:val="00EF36FB"/>
    <w:rsid w:val="00F12BA8"/>
    <w:rsid w:val="00F770CC"/>
    <w:rsid w:val="00F822C0"/>
    <w:rsid w:val="00F82D3E"/>
    <w:rsid w:val="00F94BCD"/>
    <w:rsid w:val="00FD2E19"/>
    <w:rsid w:val="00FD3B19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75FCB5-7010-477C-96F6-23298FBA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EE"/>
  </w:style>
  <w:style w:type="paragraph" w:styleId="Overskrift1">
    <w:name w:val="heading 1"/>
    <w:basedOn w:val="Normal"/>
    <w:next w:val="Normal"/>
    <w:uiPriority w:val="1"/>
    <w:qFormat/>
    <w:rsid w:val="001B7852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9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B82583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B82583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6E4090"/>
    <w:pPr>
      <w:spacing w:line="360" w:lineRule="atLeast"/>
    </w:p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3E1C0D"/>
    <w:rPr>
      <w:b/>
    </w:rPr>
  </w:style>
  <w:style w:type="paragraph" w:customStyle="1" w:styleId="Template-JNr">
    <w:name w:val="Template - J Nr"/>
    <w:basedOn w:val="Template"/>
    <w:uiPriority w:val="8"/>
    <w:semiHidden/>
    <w:rsid w:val="005B75E8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">
    <w:name w:val="Normal - Dokument Overskrift"/>
    <w:basedOn w:val="Normal"/>
    <w:uiPriority w:val="4"/>
    <w:semiHidden/>
    <w:rsid w:val="00EB7A4B"/>
    <w:pPr>
      <w:spacing w:line="220" w:lineRule="atLeast"/>
    </w:pPr>
    <w:rPr>
      <w:b/>
      <w:sz w:val="32"/>
    </w:rPr>
  </w:style>
  <w:style w:type="paragraph" w:customStyle="1" w:styleId="Normal-Underoverskrift">
    <w:name w:val="Normal - Underoverskrift"/>
    <w:basedOn w:val="Normal-DokumentOverskrift"/>
    <w:uiPriority w:val="4"/>
    <w:semiHidden/>
    <w:rsid w:val="00EB7A4B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9033F4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E4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Microsoft\Word\STARTUP\sdWordEng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sdWordEngine.dotm</Template>
  <TotalTime>0</TotalTime>
  <Pages>2</Pages>
  <Words>17</Words>
  <Characters>104</Characters>
  <Application>Microsoft Office Word</Application>
  <DocSecurity>0</DocSecurity>
  <Lines>104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Kulturministeriet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Alexander Lithén</dc:creator>
  <cp:lastModifiedBy>Jane-Kristine Demuth Lund Pedersen</cp:lastModifiedBy>
  <cp:revision>2</cp:revision>
  <cp:lastPrinted>2014-06-27T07:47:00Z</cp:lastPrinted>
  <dcterms:created xsi:type="dcterms:W3CDTF">2020-10-20T17:45:00Z</dcterms:created>
  <dcterms:modified xsi:type="dcterms:W3CDTF">2020-10-20T17:45:00Z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 (Danmark)</vt:lpwstr>
  </property>
  <property fmtid="{D5CDD505-2E9C-101B-9397-08002B2CF9AE}" pid="6" name="SD_CtlText_UserProfiles_Myndighed">
    <vt:lpwstr/>
  </property>
  <property fmtid="{D5CDD505-2E9C-101B-9397-08002B2CF9AE}" pid="7" name="SD_CtlText_UserProfiles_Name">
    <vt:lpwstr>Jan Opstrup Poulsen</vt:lpwstr>
  </property>
  <property fmtid="{D5CDD505-2E9C-101B-9397-08002B2CF9AE}" pid="8" name="SD_CtlText_UserProfiles_Title">
    <vt:lpwstr>Specialkonsulent</vt:lpwstr>
  </property>
  <property fmtid="{D5CDD505-2E9C-101B-9397-08002B2CF9AE}" pid="9" name="SD_CtlText_UserProfiles_Enhedsnavn">
    <vt:lpwstr/>
  </property>
  <property fmtid="{D5CDD505-2E9C-101B-9397-08002B2CF9AE}" pid="10" name="SD_DocumentLanguage">
    <vt:lpwstr>da-DK</vt:lpwstr>
  </property>
  <property fmtid="{D5CDD505-2E9C-101B-9397-08002B2CF9AE}" pid="11" name="sdDocumentDate">
    <vt:lpwstr>41778</vt:lpwstr>
  </property>
  <property fmtid="{D5CDD505-2E9C-101B-9397-08002B2CF9AE}" pid="12" name="sdDocumentDateFormat">
    <vt:lpwstr>da-DK:d. MMMM yyyy</vt:lpwstr>
  </property>
  <property fmtid="{D5CDD505-2E9C-101B-9397-08002B2CF9AE}" pid="13" name="SD_CtlText_Generel_Heading">
    <vt:lpwstr>Skabelon for en de minimis-erklæring</vt:lpwstr>
  </property>
  <property fmtid="{D5CDD505-2E9C-101B-9397-08002B2CF9AE}" pid="14" name="SD_CtlText_Generel_Til">
    <vt:lpwstr>xx</vt:lpwstr>
  </property>
  <property fmtid="{D5CDD505-2E9C-101B-9397-08002B2CF9AE}" pid="15" name="SD_UserprofileName">
    <vt:lpwstr/>
  </property>
  <property fmtid="{D5CDD505-2E9C-101B-9397-08002B2CF9AE}" pid="16" name="SD_Office_SD_OFF_ID">
    <vt:lpwstr>2</vt:lpwstr>
  </property>
  <property fmtid="{D5CDD505-2E9C-101B-9397-08002B2CF9AE}" pid="17" name="SD_Office_SD_OFF_Display">
    <vt:lpwstr>Kulturministeriet</vt:lpwstr>
  </property>
  <property fmtid="{D5CDD505-2E9C-101B-9397-08002B2CF9AE}" pid="18" name="SD_Office_SD_OFF_Filter">
    <vt:lpwstr>KUM</vt:lpwstr>
  </property>
  <property fmtid="{D5CDD505-2E9C-101B-9397-08002B2CF9AE}" pid="19" name="SD_Office_SD_OFF_Name">
    <vt:lpwstr/>
  </property>
  <property fmtid="{D5CDD505-2E9C-101B-9397-08002B2CF9AE}" pid="20" name="SD_Office_SD_OFF_Name_EN">
    <vt:lpwstr/>
  </property>
  <property fmtid="{D5CDD505-2E9C-101B-9397-08002B2CF9AE}" pid="21" name="SD_Office_SD_OFF_Sekretariatet">
    <vt:lpwstr/>
  </property>
  <property fmtid="{D5CDD505-2E9C-101B-9397-08002B2CF9AE}" pid="22" name="SD_Office_SD_OFF_Sekretariatet_EN">
    <vt:lpwstr/>
  </property>
  <property fmtid="{D5CDD505-2E9C-101B-9397-08002B2CF9AE}" pid="23" name="SD_Office_SD_OFF_Ministeriet">
    <vt:lpwstr>Kulturministeriet</vt:lpwstr>
  </property>
  <property fmtid="{D5CDD505-2E9C-101B-9397-08002B2CF9AE}" pid="24" name="SD_Office_SD_OFF_Ministeriet_EN">
    <vt:lpwstr>Ministry of Culture</vt:lpwstr>
  </property>
  <property fmtid="{D5CDD505-2E9C-101B-9397-08002B2CF9AE}" pid="25" name="SD_Office_SD_OFF_Address">
    <vt:lpwstr>Nybrogade 2¤1203 København K</vt:lpwstr>
  </property>
  <property fmtid="{D5CDD505-2E9C-101B-9397-08002B2CF9AE}" pid="26" name="SD_Office_SD_OFF_Address_EN">
    <vt:lpwstr>2 Nybrogade¤DK-1203 Copenhagen K</vt:lpwstr>
  </property>
  <property fmtid="{D5CDD505-2E9C-101B-9397-08002B2CF9AE}" pid="27" name="SD_Office_SD_OFF_Tel">
    <vt:lpwstr>33 92 33 70</vt:lpwstr>
  </property>
  <property fmtid="{D5CDD505-2E9C-101B-9397-08002B2CF9AE}" pid="28" name="SD_Office_SD_OFF_Tel_EN">
    <vt:lpwstr>+45 33 92 33 70</vt:lpwstr>
  </property>
  <property fmtid="{D5CDD505-2E9C-101B-9397-08002B2CF9AE}" pid="29" name="SD_Office_SD_OFF_Fax">
    <vt:lpwstr>33 91 33 88</vt:lpwstr>
  </property>
  <property fmtid="{D5CDD505-2E9C-101B-9397-08002B2CF9AE}" pid="30" name="SD_Office_SD_OFF_Fax_EN">
    <vt:lpwstr>+45 33 91 33 88</vt:lpwstr>
  </property>
  <property fmtid="{D5CDD505-2E9C-101B-9397-08002B2CF9AE}" pid="31" name="SD_Office_SD_OFF_Email">
    <vt:lpwstr>kum@kum.dk</vt:lpwstr>
  </property>
  <property fmtid="{D5CDD505-2E9C-101B-9397-08002B2CF9AE}" pid="32" name="SD_Office_SD_OFF_Web">
    <vt:lpwstr>www.kum.dk</vt:lpwstr>
  </property>
  <property fmtid="{D5CDD505-2E9C-101B-9397-08002B2CF9AE}" pid="33" name="SD_Office_SD_OFF_TopLevelOU">
    <vt:lpwstr>OU=Users,OU=CU2502,OU=UserAccounts,OU=SITCustomers,DC=PROD,DC=SITAD,DC=DK</vt:lpwstr>
  </property>
  <property fmtid="{D5CDD505-2E9C-101B-9397-08002B2CF9AE}" pid="34" name="SD_Office_SD_OFF_UserOU">
    <vt:lpwstr/>
  </property>
  <property fmtid="{D5CDD505-2E9C-101B-9397-08002B2CF9AE}" pid="35" name="SD_Office_SD_OFF_WhichUserToShowInUserComboBox">
    <vt:lpwstr>Current</vt:lpwstr>
  </property>
  <property fmtid="{D5CDD505-2E9C-101B-9397-08002B2CF9AE}" pid="36" name="SD_Office_SD_OFF_ShowTitleInDocument">
    <vt:lpwstr>TRUE</vt:lpwstr>
  </property>
  <property fmtid="{D5CDD505-2E9C-101B-9397-08002B2CF9AE}" pid="37" name="DocumentInfoFinished">
    <vt:lpwstr>True</vt:lpwstr>
  </property>
  <property fmtid="{D5CDD505-2E9C-101B-9397-08002B2CF9AE}" pid="38" name="Title">
    <vt:lpwstr>Skabelon for de minimis-erklæring (DOK2189274)</vt:lpwstr>
  </property>
  <property fmtid="{D5CDD505-2E9C-101B-9397-08002B2CF9AE}" pid="39" name="path">
    <vt:lpwstr>C:\Users\b001711\AppData\Local\Temp\SJ20140627111936711 [DOK2189274].DOCX</vt:lpwstr>
  </property>
  <property fmtid="{D5CDD505-2E9C-101B-9397-08002B2CF9AE}" pid="40" name="command">
    <vt:lpwstr>&amp;mergefile=177595&amp;x_infomerge=1&amp;file_key=177595</vt:lpwstr>
  </property>
  <property fmtid="{D5CDD505-2E9C-101B-9397-08002B2CF9AE}" pid="41" name="ContentRemapped">
    <vt:lpwstr>true</vt:lpwstr>
  </property>
</Properties>
</file>