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444ECD" w14:paraId="6CAC7610" w14:textId="77777777" w:rsidTr="00E3425A">
        <w:trPr>
          <w:trHeight w:val="747"/>
        </w:trPr>
        <w:tc>
          <w:tcPr>
            <w:tcW w:w="8165" w:type="dxa"/>
          </w:tcPr>
          <w:p w14:paraId="6CAC760D" w14:textId="7839C47C" w:rsidR="00262696" w:rsidRPr="00444ECD" w:rsidRDefault="004916EF" w:rsidP="00E3425A">
            <w:pPr>
              <w:pStyle w:val="Template-DokumentNavn"/>
            </w:pPr>
            <w:r>
              <w:t xml:space="preserve">                                                                                                                                                                                                                                                                                                                                                                                                                                                                                                                                                                                                                                                                                                                                                                                                                                                                                                                                                                                                                                                                                                                                                                                                                                                                                                                                                                                                                                                                                                                                                                                                                                                                                                                                                                                                                                                                                                                                                                                                                                                                                                                                                                                                                                                                                                                                                                                                                                                                                                                                                                                                                                                                                                                                                                                                                                                                                                                                                                                                                                                                                                                                                                                                                                                                                                                                                                                                                                                                                                                                                                                                                                                                                                                                                                                                                                                                                                                                                                                                                                                                                                                                                                                                                                                                                                                                                                                                                                                                                                                                                                                                                                                                                                                                                                                                                                                                                                                                                                                                                                                                                                                                                                                                                                                                                                                                                                                                                                                                                                                                                                                                                                                                                                                                                                                                                                                                                                                                                                                                                                                                                                                                                                                                                                                                                                                                                                                                                                                                                                                                                                                                                                                                                                                                                                                                                                                                                                                                                                                                                                                                                                                                                                                                                                                                                                                                                                                                                                                                                                                                                                                                                                                                                                                                                                                                                                                                                                                                                                                                                                                                                                                                                                                                                                                                                                                                                                                                                                                                                                                                                                                                                                                                                                                                                                                                                                                                                                                                                                                                                                                                                                                                                                                                                                                                                                                                                                                                                                                                                                                                                                                                                                                                                                                                                                                                                                                                                                                                                                                                                                                                                                                                                                                                                                                                                                                                                                                                                                                                                                                                                                                                                                                                                                                                                                                                                                                                                                                                                                                                                                                                                                                                                                                                                                                                                                                                                                                                                                                                                                                                                                                                                                                                                                                                                                                                                                                                                                                                                                                                                                                                                                                                                                                                                                                                                                                                                                                                                                                                                                                                                                                                                                                                                                                                                                                                                                                                                                                                                                                                                                                                                                                                                                                                                                                                                                                                                                                                                                                                                                                                                                                                                                                                                                                                                                                                                                                                                                                                                                                                                                                                                                                                                                                                                                                                                                                                                                                                                                                                                                                                                                                                                                                                                                                                                                                                                                                                                                                                                                                                                                                                                                                                                                                                                                                                                                                                                                                                                                                                                                                                                                                                                                                                                                                                                                                                                                                                                                                                                                                                                                                                                                                                                                                                                                                                                                                                                                                                                                                                                                                                                                                                                                                                                                                                                                                                                                                                                                                                                                                                                                                                                                                                                                                                                                                                                                                                                                                                                                                                                                                                                                                                                                                                                                                                                                                                                                                                                                                                                                                                                                                                                                                                                                                                                                                                                                                                                                                                                                                                                                                                                                                                                                                                                                                                                                                                                                                                                                                                                                                                                                                                                                                                                                                                                                                                                                                                                                                                                                                                                                                                                                                                                                                                                                                                                                                                                                                                                                                                                                                                                                                                                                                                                                                                                                                                                                                                                                                                                                                                                                                                                                                                                                                                                                                                                                                                                                                                                                                                                                                                                                                                                                                                                                                                                                                                                                                                                                                                                                                                                                                                                                                                                                                                                                                                                                                                                                                                                                                                                                                                                                                                                                                                                                                                                                                                                                                                                                                                                                                                                                                                                                                                                                                                                                                                                                                                                                                                                                                                                                                                                                                                                                                                                                                                                                                                                                                                                                                                                                                                                                                                                                                                                                                                                                                                                                                                                                                                                                                                                                                                                                                                                                                                                                                                                                                                                                                                                                                                                                                                                                                                                                                                                                                                                                                                                                                                                                                                                                                                                                                                                                                                                                                                                                                                                                                                                                                                                                                                                                                                                                                                                                                                                                                                                                                                                                                                                                                                                                                                                                                                                                                                                                                                                                                                                                                                                                                                                                                                                                                                                                                                                                                                                                                                                                                                                                                                                                                                                                                                                                                                                                                                                                                                                                                                                                                                                                                                                                                                                                                                                                                                                                                                                                                                                                                                                                                                                                                                                                                                                                                                                                                                                                                                                                                                                                                                                                                                                                                                                                                                                                                                                                                                                                                                                                                                                                                                                                                                                                                                                                                                                                                                                                                                                                                                                                                                                                                                                                                                                                                                                                                                                                                                                                                                                                                                                                                                                                                                                                                                                                                                                                                                                                                                                                                                                                                                                                                                                                                                                                                                                                                                                                                                                                                                                                                                                                                                                                                                                                                                                                                                                                                                                                                                                                                                                                                                                                                                                                                                                                                                                                                                                                                                                                                                                                                                                                                                                                                                                                                                                                                                                                                                                                                                                                                                                                                                                                                                                                                                                                                                                                                                                                                                                                                                                                                                                                                                                                                                                                                                                                                                                                                                                                                                                                                                                                                                                                                                                                                                                                                                                                                                                                                                                                                                                                                                                                                                                                                                                                                                                                                                                                                                                                                                                                                                                                                                                                                                                                                                                                    </w:t>
            </w:r>
            <w:bookmarkStart w:id="0" w:name="_GoBack"/>
            <w:bookmarkEnd w:id="0"/>
          </w:p>
          <w:p w14:paraId="6CAC760E" w14:textId="77777777" w:rsidR="00262696" w:rsidRPr="00444ECD" w:rsidRDefault="00262696" w:rsidP="00E3425A">
            <w:pPr>
              <w:pStyle w:val="Template-Dato"/>
            </w:pPr>
          </w:p>
        </w:tc>
        <w:tc>
          <w:tcPr>
            <w:tcW w:w="2041" w:type="dxa"/>
            <w:tcMar>
              <w:right w:w="0" w:type="dxa"/>
            </w:tcMar>
          </w:tcPr>
          <w:p w14:paraId="6CAC760F" w14:textId="77777777" w:rsidR="00262696" w:rsidRPr="00444ECD" w:rsidRDefault="00262696" w:rsidP="00E3425A">
            <w:pPr>
              <w:pStyle w:val="Template-Dato"/>
            </w:pPr>
          </w:p>
        </w:tc>
      </w:tr>
      <w:tr w:rsidR="00262696" w:rsidRPr="00444ECD" w14:paraId="6CAC7613" w14:textId="77777777" w:rsidTr="00DD5C31">
        <w:tc>
          <w:tcPr>
            <w:tcW w:w="8165" w:type="dxa"/>
          </w:tcPr>
          <w:p w14:paraId="6CAC7611" w14:textId="77777777" w:rsidR="00262696" w:rsidRPr="00444ECD" w:rsidRDefault="00262696" w:rsidP="00DF0B15"/>
        </w:tc>
        <w:tc>
          <w:tcPr>
            <w:tcW w:w="2041" w:type="dxa"/>
            <w:shd w:val="clear" w:color="auto" w:fill="auto"/>
            <w:tcMar>
              <w:right w:w="0" w:type="dxa"/>
            </w:tcMar>
          </w:tcPr>
          <w:p w14:paraId="6CAC7612" w14:textId="3A911BBA" w:rsidR="00262696" w:rsidRPr="00444ECD" w:rsidRDefault="00383F99" w:rsidP="00383F99">
            <w:pPr>
              <w:pStyle w:val="Template-Dato"/>
            </w:pPr>
            <w:bookmarkStart w:id="1" w:name="SD_FLD_Date"/>
            <w:r>
              <w:t>14</w:t>
            </w:r>
            <w:r w:rsidR="00444ECD" w:rsidRPr="00444ECD">
              <w:t>.</w:t>
            </w:r>
            <w:r>
              <w:t xml:space="preserve"> september</w:t>
            </w:r>
            <w:r w:rsidR="00444ECD" w:rsidRPr="00444ECD">
              <w:t xml:space="preserve"> 2018</w:t>
            </w:r>
            <w:bookmarkEnd w:id="1"/>
          </w:p>
        </w:tc>
      </w:tr>
    </w:tbl>
    <w:p w14:paraId="112A70EE" w14:textId="77777777" w:rsidR="00E45A1F" w:rsidRDefault="00E45A1F" w:rsidP="00262696">
      <w:pPr>
        <w:pStyle w:val="Overskrift1"/>
      </w:pPr>
    </w:p>
    <w:p w14:paraId="243B0852" w14:textId="77777777" w:rsidR="00E45A1F" w:rsidRPr="00383F99" w:rsidRDefault="00E45A1F" w:rsidP="00262696">
      <w:pPr>
        <w:pStyle w:val="Overskrift1"/>
        <w:rPr>
          <w:b w:val="0"/>
        </w:rPr>
      </w:pPr>
    </w:p>
    <w:p w14:paraId="6BE18FD3" w14:textId="77777777" w:rsidR="00383F99" w:rsidRDefault="00383F99" w:rsidP="00383F99">
      <w:pPr>
        <w:pStyle w:val="HelpText"/>
        <w:rPr>
          <w:i w:val="0"/>
        </w:rPr>
      </w:pPr>
    </w:p>
    <w:p w14:paraId="47578903" w14:textId="4537D198" w:rsidR="00383F99" w:rsidRPr="00383F99" w:rsidRDefault="00383F99" w:rsidP="00383F99">
      <w:pPr>
        <w:pStyle w:val="HelpText"/>
        <w:rPr>
          <w:b/>
          <w:i w:val="0"/>
          <w:sz w:val="22"/>
          <w:szCs w:val="22"/>
        </w:rPr>
      </w:pPr>
      <w:r w:rsidRPr="00383F99">
        <w:rPr>
          <w:b/>
          <w:i w:val="0"/>
          <w:sz w:val="22"/>
          <w:szCs w:val="22"/>
        </w:rPr>
        <w:t>Kort rapport om Kulturministeriets KUV-seminar 2018</w:t>
      </w:r>
    </w:p>
    <w:p w14:paraId="04301F92" w14:textId="77777777" w:rsidR="00383F99" w:rsidRDefault="00383F99" w:rsidP="00383F99">
      <w:pPr>
        <w:pStyle w:val="HelpText"/>
        <w:rPr>
          <w:i w:val="0"/>
        </w:rPr>
      </w:pPr>
    </w:p>
    <w:p w14:paraId="54C00882" w14:textId="77777777" w:rsidR="00383F99" w:rsidRPr="00383F99" w:rsidRDefault="00383F99" w:rsidP="00383F99">
      <w:pPr>
        <w:pStyle w:val="HelpText"/>
        <w:rPr>
          <w:i w:val="0"/>
        </w:rPr>
      </w:pPr>
      <w:r w:rsidRPr="00383F99">
        <w:rPr>
          <w:i w:val="0"/>
        </w:rPr>
        <w:t>Seminaret fandt sted på Den Danske Scenekunstskole den 11. september 2018 fra Kl. 13-17.</w:t>
      </w:r>
    </w:p>
    <w:p w14:paraId="66133BB7" w14:textId="77777777" w:rsidR="00383F99" w:rsidRPr="00383F99" w:rsidRDefault="00383F99" w:rsidP="00383F99">
      <w:pPr>
        <w:pStyle w:val="HelpText"/>
        <w:rPr>
          <w:i w:val="0"/>
        </w:rPr>
      </w:pPr>
    </w:p>
    <w:p w14:paraId="0AE6C92E" w14:textId="77777777" w:rsidR="00383F99" w:rsidRPr="00383F99" w:rsidRDefault="00383F99" w:rsidP="00383F99">
      <w:pPr>
        <w:pStyle w:val="HelpText"/>
        <w:rPr>
          <w:i w:val="0"/>
        </w:rPr>
      </w:pPr>
      <w:r w:rsidRPr="00383F99">
        <w:rPr>
          <w:b/>
          <w:i w:val="0"/>
        </w:rPr>
        <w:t>Deltagere:</w:t>
      </w:r>
      <w:r w:rsidRPr="00383F99">
        <w:rPr>
          <w:i w:val="0"/>
        </w:rPr>
        <w:t xml:space="preserve"> I alt omkring 45 repræsentanter for KUV-udviklerne på </w:t>
      </w:r>
      <w:proofErr w:type="spellStart"/>
      <w:r w:rsidRPr="00383F99">
        <w:rPr>
          <w:i w:val="0"/>
        </w:rPr>
        <w:t>uddannelsesinsitutionerne</w:t>
      </w:r>
      <w:proofErr w:type="spellEnd"/>
      <w:r w:rsidRPr="00383F99">
        <w:rPr>
          <w:i w:val="0"/>
        </w:rPr>
        <w:t xml:space="preserve">, KUV-netværket, rektorer, KUV-udvalget og Kulturministeriet </w:t>
      </w:r>
    </w:p>
    <w:p w14:paraId="52C09A30" w14:textId="77777777" w:rsidR="00383F99" w:rsidRPr="00383F99" w:rsidRDefault="00383F99" w:rsidP="00383F99">
      <w:pPr>
        <w:pStyle w:val="HelpText"/>
        <w:rPr>
          <w:i w:val="0"/>
        </w:rPr>
      </w:pPr>
    </w:p>
    <w:p w14:paraId="41E81148" w14:textId="77777777" w:rsidR="00383F99" w:rsidRPr="00383F99" w:rsidRDefault="00383F99" w:rsidP="00383F99">
      <w:pPr>
        <w:pStyle w:val="HelpText"/>
        <w:rPr>
          <w:b/>
          <w:i w:val="0"/>
        </w:rPr>
      </w:pPr>
      <w:r w:rsidRPr="00383F99">
        <w:rPr>
          <w:b/>
          <w:i w:val="0"/>
        </w:rPr>
        <w:t>Introduktion v. kontorchef Karin Marcussen, Kulturministeriet</w:t>
      </w:r>
    </w:p>
    <w:p w14:paraId="7EEBDBEE" w14:textId="77777777" w:rsidR="00383F99" w:rsidRPr="00383F99" w:rsidRDefault="00383F99" w:rsidP="00383F99">
      <w:pPr>
        <w:pStyle w:val="HelpText"/>
        <w:rPr>
          <w:i w:val="0"/>
        </w:rPr>
      </w:pPr>
      <w:r w:rsidRPr="00383F99">
        <w:rPr>
          <w:i w:val="0"/>
        </w:rPr>
        <w:t xml:space="preserve">Kulturministeriets pulje til KUV er igen i år på 5 millioner. KUM vurderer, at KUV vil blive en stadig vigtigere del af kunstuddannelsernes </w:t>
      </w:r>
      <w:proofErr w:type="spellStart"/>
      <w:r w:rsidRPr="00383F99">
        <w:rPr>
          <w:i w:val="0"/>
        </w:rPr>
        <w:t>videngrundlag</w:t>
      </w:r>
      <w:proofErr w:type="spellEnd"/>
      <w:r w:rsidRPr="00383F99">
        <w:rPr>
          <w:i w:val="0"/>
        </w:rPr>
        <w:t xml:space="preserve">.  </w:t>
      </w:r>
    </w:p>
    <w:p w14:paraId="3961456D" w14:textId="77777777" w:rsidR="00383F99" w:rsidRPr="00383F99" w:rsidRDefault="00383F99" w:rsidP="00383F99">
      <w:pPr>
        <w:pStyle w:val="HelpText"/>
        <w:rPr>
          <w:i w:val="0"/>
        </w:rPr>
      </w:pPr>
    </w:p>
    <w:p w14:paraId="63B14C20" w14:textId="77777777" w:rsidR="00383F99" w:rsidRPr="00383F99" w:rsidRDefault="00383F99" w:rsidP="00383F99">
      <w:pPr>
        <w:pStyle w:val="HelpText"/>
        <w:rPr>
          <w:b/>
          <w:i w:val="0"/>
        </w:rPr>
      </w:pPr>
      <w:r w:rsidRPr="00383F99">
        <w:rPr>
          <w:b/>
          <w:i w:val="0"/>
        </w:rPr>
        <w:t xml:space="preserve">Introduktion v/ </w:t>
      </w:r>
      <w:proofErr w:type="spellStart"/>
      <w:r w:rsidRPr="00383F99">
        <w:rPr>
          <w:b/>
          <w:i w:val="0"/>
        </w:rPr>
        <w:t>moderator</w:t>
      </w:r>
      <w:proofErr w:type="spellEnd"/>
      <w:r w:rsidRPr="00383F99">
        <w:rPr>
          <w:b/>
          <w:i w:val="0"/>
        </w:rPr>
        <w:t xml:space="preserve"> Johan A. </w:t>
      </w:r>
      <w:proofErr w:type="spellStart"/>
      <w:r w:rsidRPr="00383F99">
        <w:rPr>
          <w:b/>
          <w:i w:val="0"/>
        </w:rPr>
        <w:t>Haarberg</w:t>
      </w:r>
      <w:proofErr w:type="spellEnd"/>
    </w:p>
    <w:p w14:paraId="23C24630" w14:textId="77777777" w:rsidR="00383F99" w:rsidRPr="00383F99" w:rsidRDefault="00383F99" w:rsidP="00383F99">
      <w:pPr>
        <w:pStyle w:val="HelpText"/>
        <w:numPr>
          <w:ilvl w:val="0"/>
          <w:numId w:val="9"/>
        </w:numPr>
        <w:rPr>
          <w:i w:val="0"/>
        </w:rPr>
      </w:pPr>
      <w:r w:rsidRPr="00383F99">
        <w:rPr>
          <w:i w:val="0"/>
        </w:rPr>
        <w:t>Udgangspunktet for KUV er kunstnerisk praksis</w:t>
      </w:r>
    </w:p>
    <w:p w14:paraId="6F0B5BC1" w14:textId="77777777" w:rsidR="00383F99" w:rsidRPr="00383F99" w:rsidRDefault="00383F99" w:rsidP="00383F99">
      <w:pPr>
        <w:pStyle w:val="HelpText"/>
        <w:numPr>
          <w:ilvl w:val="0"/>
          <w:numId w:val="9"/>
        </w:numPr>
        <w:rPr>
          <w:i w:val="0"/>
        </w:rPr>
      </w:pPr>
      <w:r w:rsidRPr="00383F99">
        <w:rPr>
          <w:i w:val="0"/>
        </w:rPr>
        <w:t xml:space="preserve">KUV handler om at dele sin viden: at overskride privatsfæren og gøre sin viden/erkendelse tilgængelig. </w:t>
      </w:r>
    </w:p>
    <w:p w14:paraId="21CBDD6C" w14:textId="77777777" w:rsidR="00383F99" w:rsidRPr="00383F99" w:rsidRDefault="00383F99" w:rsidP="00383F99">
      <w:pPr>
        <w:pStyle w:val="HelpText"/>
        <w:numPr>
          <w:ilvl w:val="0"/>
          <w:numId w:val="9"/>
        </w:numPr>
        <w:rPr>
          <w:i w:val="0"/>
        </w:rPr>
      </w:pPr>
      <w:r w:rsidRPr="00383F99">
        <w:rPr>
          <w:i w:val="0"/>
        </w:rPr>
        <w:t xml:space="preserve">I KUV er refleksionsarbejdet ikke noget som man kan gøre, når projektet er slut. Det skal finde sted fortløbende. </w:t>
      </w:r>
    </w:p>
    <w:p w14:paraId="24FA37B3" w14:textId="77777777" w:rsidR="00383F99" w:rsidRPr="00383F99" w:rsidRDefault="00383F99" w:rsidP="00383F99">
      <w:pPr>
        <w:pStyle w:val="HelpText"/>
        <w:numPr>
          <w:ilvl w:val="0"/>
          <w:numId w:val="9"/>
        </w:numPr>
        <w:rPr>
          <w:i w:val="0"/>
        </w:rPr>
      </w:pPr>
      <w:r w:rsidRPr="00383F99">
        <w:rPr>
          <w:i w:val="0"/>
        </w:rPr>
        <w:t xml:space="preserve">Dokumentationen. Vigtigt at </w:t>
      </w:r>
      <w:proofErr w:type="gramStart"/>
      <w:r w:rsidRPr="00383F99">
        <w:rPr>
          <w:i w:val="0"/>
        </w:rPr>
        <w:t>arbejde</w:t>
      </w:r>
      <w:proofErr w:type="gramEnd"/>
      <w:r w:rsidRPr="00383F99">
        <w:rPr>
          <w:i w:val="0"/>
        </w:rPr>
        <w:t xml:space="preserve"> med gode måder at dokumentere projekter på. Ikke kun skrift.</w:t>
      </w:r>
    </w:p>
    <w:p w14:paraId="2E37A219" w14:textId="77777777" w:rsidR="00383F99" w:rsidRPr="00383F99" w:rsidRDefault="00383F99" w:rsidP="00383F99">
      <w:pPr>
        <w:pStyle w:val="HelpText"/>
        <w:rPr>
          <w:i w:val="0"/>
        </w:rPr>
      </w:pPr>
    </w:p>
    <w:p w14:paraId="27526B48" w14:textId="77777777" w:rsidR="00383F99" w:rsidRPr="00383F99" w:rsidRDefault="00383F99" w:rsidP="00383F99">
      <w:pPr>
        <w:pStyle w:val="HelpText"/>
        <w:rPr>
          <w:b/>
          <w:i w:val="0"/>
        </w:rPr>
      </w:pPr>
      <w:r w:rsidRPr="00383F99">
        <w:rPr>
          <w:b/>
          <w:i w:val="0"/>
        </w:rPr>
        <w:t xml:space="preserve">Oplæg v/ professor Frederik Tygstrup, medlem af KUV-udvalget </w:t>
      </w:r>
    </w:p>
    <w:p w14:paraId="1FEA669A" w14:textId="77777777" w:rsidR="00383F99" w:rsidRDefault="00383F99" w:rsidP="00383F99">
      <w:pPr>
        <w:pStyle w:val="HelpText"/>
        <w:rPr>
          <w:i w:val="0"/>
        </w:rPr>
      </w:pPr>
      <w:r w:rsidRPr="00383F99">
        <w:rPr>
          <w:i w:val="0"/>
        </w:rPr>
        <w:t xml:space="preserve">Frederik Tygstrup leverede et oplæg bl.a. om baggrunden for KUV i Danmark, udviklingen af KUV og en status for, hvad der i dag kendetegner KUV-aktiviteterne på kunstskolerne, set fra KUV-udvalget side.  Om </w:t>
      </w:r>
      <w:proofErr w:type="spellStart"/>
      <w:r w:rsidRPr="00383F99">
        <w:rPr>
          <w:i w:val="0"/>
        </w:rPr>
        <w:t>KUVs</w:t>
      </w:r>
      <w:proofErr w:type="spellEnd"/>
      <w:r w:rsidRPr="00383F99">
        <w:rPr>
          <w:i w:val="0"/>
        </w:rPr>
        <w:t xml:space="preserve"> udvikling i Danmark siden 2012:</w:t>
      </w:r>
    </w:p>
    <w:p w14:paraId="1C7CC49A" w14:textId="77777777" w:rsidR="00383F99" w:rsidRPr="00383F99" w:rsidRDefault="00383F99" w:rsidP="00383F99">
      <w:pPr>
        <w:pStyle w:val="HelpText"/>
        <w:rPr>
          <w:i w:val="0"/>
        </w:rPr>
      </w:pPr>
    </w:p>
    <w:p w14:paraId="7E6ED352" w14:textId="77777777" w:rsidR="00383F99" w:rsidRPr="00383F99" w:rsidRDefault="00383F99" w:rsidP="00383F99">
      <w:pPr>
        <w:pStyle w:val="HelpText"/>
        <w:numPr>
          <w:ilvl w:val="0"/>
          <w:numId w:val="22"/>
        </w:numPr>
        <w:rPr>
          <w:i w:val="0"/>
        </w:rPr>
      </w:pPr>
      <w:r w:rsidRPr="00383F99">
        <w:rPr>
          <w:i w:val="0"/>
        </w:rPr>
        <w:t xml:space="preserve">KUV-puljen har været et instrument til at få lærerne til at betragte sig selv som udviklere. </w:t>
      </w:r>
    </w:p>
    <w:p w14:paraId="7CADE586" w14:textId="77777777" w:rsidR="00383F99" w:rsidRPr="00383F99" w:rsidRDefault="00383F99" w:rsidP="00383F99">
      <w:pPr>
        <w:pStyle w:val="HelpText"/>
        <w:numPr>
          <w:ilvl w:val="0"/>
          <w:numId w:val="22"/>
        </w:numPr>
        <w:rPr>
          <w:i w:val="0"/>
        </w:rPr>
      </w:pPr>
      <w:r w:rsidRPr="00383F99">
        <w:rPr>
          <w:i w:val="0"/>
        </w:rPr>
        <w:t>Mangfoldigheden og viljen til at eksperimentere er stor. I kontrast er de akademiske humanistiske forskningsprojekter blevet mere og mere ens</w:t>
      </w:r>
    </w:p>
    <w:p w14:paraId="364B45BC" w14:textId="77777777" w:rsidR="00383F99" w:rsidRPr="00383F99" w:rsidRDefault="00383F99" w:rsidP="00383F99">
      <w:pPr>
        <w:pStyle w:val="HelpText"/>
        <w:numPr>
          <w:ilvl w:val="0"/>
          <w:numId w:val="22"/>
        </w:numPr>
        <w:rPr>
          <w:i w:val="0"/>
        </w:rPr>
      </w:pPr>
      <w:r w:rsidRPr="00383F99">
        <w:rPr>
          <w:i w:val="0"/>
        </w:rPr>
        <w:t xml:space="preserve">En del projekter har handlet om </w:t>
      </w:r>
      <w:proofErr w:type="spellStart"/>
      <w:r w:rsidRPr="00383F99">
        <w:rPr>
          <w:i w:val="0"/>
        </w:rPr>
        <w:t>tekné</w:t>
      </w:r>
      <w:proofErr w:type="spellEnd"/>
      <w:r w:rsidRPr="00383F99">
        <w:rPr>
          <w:i w:val="0"/>
        </w:rPr>
        <w:t xml:space="preserve">-dimensionen af kunst med fokus på kunnen, teknologi, materiale og </w:t>
      </w:r>
      <w:proofErr w:type="spellStart"/>
      <w:r w:rsidRPr="00383F99">
        <w:rPr>
          <w:i w:val="0"/>
        </w:rPr>
        <w:t>know-how</w:t>
      </w:r>
      <w:proofErr w:type="spellEnd"/>
    </w:p>
    <w:p w14:paraId="00BF011C" w14:textId="77777777" w:rsidR="00383F99" w:rsidRPr="00383F99" w:rsidRDefault="00383F99" w:rsidP="00383F99">
      <w:pPr>
        <w:pStyle w:val="HelpText"/>
        <w:numPr>
          <w:ilvl w:val="0"/>
          <w:numId w:val="22"/>
        </w:numPr>
        <w:rPr>
          <w:i w:val="0"/>
        </w:rPr>
      </w:pPr>
      <w:r w:rsidRPr="00383F99">
        <w:rPr>
          <w:i w:val="0"/>
        </w:rPr>
        <w:t>Mange projekter viser et ønske om at tilgængeliggøre, gøre reproducerbart</w:t>
      </w:r>
    </w:p>
    <w:p w14:paraId="3A9A5169" w14:textId="77777777" w:rsidR="00383F99" w:rsidRPr="00383F99" w:rsidRDefault="00383F99" w:rsidP="00383F99">
      <w:pPr>
        <w:pStyle w:val="HelpText"/>
        <w:numPr>
          <w:ilvl w:val="0"/>
          <w:numId w:val="22"/>
        </w:numPr>
        <w:rPr>
          <w:i w:val="0"/>
        </w:rPr>
      </w:pPr>
      <w:r w:rsidRPr="00383F99">
        <w:rPr>
          <w:i w:val="0"/>
        </w:rPr>
        <w:t>Nytten af KUV i undervisningssammenhæng har stor betydning</w:t>
      </w:r>
    </w:p>
    <w:p w14:paraId="4D31F280" w14:textId="77777777" w:rsidR="00383F99" w:rsidRPr="00383F99" w:rsidRDefault="00383F99" w:rsidP="00383F99">
      <w:pPr>
        <w:pStyle w:val="HelpText"/>
        <w:rPr>
          <w:i w:val="0"/>
        </w:rPr>
      </w:pPr>
    </w:p>
    <w:p w14:paraId="1030F723" w14:textId="77777777" w:rsidR="00383F99" w:rsidRPr="00383F99" w:rsidRDefault="00383F99" w:rsidP="00383F99">
      <w:pPr>
        <w:pStyle w:val="HelpText"/>
        <w:rPr>
          <w:i w:val="0"/>
        </w:rPr>
      </w:pPr>
      <w:r w:rsidRPr="00383F99">
        <w:rPr>
          <w:i w:val="0"/>
        </w:rPr>
        <w:t xml:space="preserve">Samlet konklusion: Der er sket en stærk konsolidering af arbejdet med kvalitetsstyring af institutionernes </w:t>
      </w:r>
      <w:proofErr w:type="spellStart"/>
      <w:r w:rsidRPr="00383F99">
        <w:rPr>
          <w:i w:val="0"/>
        </w:rPr>
        <w:t>vidensgrundlag</w:t>
      </w:r>
      <w:proofErr w:type="spellEnd"/>
      <w:r w:rsidRPr="00383F99">
        <w:rPr>
          <w:i w:val="0"/>
        </w:rPr>
        <w:t xml:space="preserve">. Der er etableret nogle af trædesten, der kan give progression, </w:t>
      </w:r>
      <w:proofErr w:type="spellStart"/>
      <w:r w:rsidRPr="00383F99">
        <w:rPr>
          <w:i w:val="0"/>
        </w:rPr>
        <w:t>benchmark</w:t>
      </w:r>
      <w:proofErr w:type="spellEnd"/>
      <w:r w:rsidRPr="00383F99">
        <w:rPr>
          <w:i w:val="0"/>
        </w:rPr>
        <w:t xml:space="preserve"> af erfaringer og selvbevidst </w:t>
      </w:r>
      <w:r w:rsidRPr="00383F99">
        <w:rPr>
          <w:i w:val="0"/>
        </w:rPr>
        <w:lastRenderedPageBreak/>
        <w:t xml:space="preserve">arbejde med kvalitetsudvikling samt bevidsthed om, hvordan man ekspliciterer forståelsen af sig selv som kunstnerisk udviklingsinstitution. Der er sket en synliggørelse af </w:t>
      </w:r>
      <w:proofErr w:type="spellStart"/>
      <w:r w:rsidRPr="00383F99">
        <w:rPr>
          <w:i w:val="0"/>
        </w:rPr>
        <w:t>vidensøkologien</w:t>
      </w:r>
      <w:proofErr w:type="spellEnd"/>
      <w:r w:rsidRPr="00383F99">
        <w:rPr>
          <w:i w:val="0"/>
        </w:rPr>
        <w:t xml:space="preserve"> og skabt en indsigt, som kan deles. </w:t>
      </w:r>
    </w:p>
    <w:p w14:paraId="4185BD00" w14:textId="77777777" w:rsidR="00383F99" w:rsidRPr="00383F99" w:rsidRDefault="00383F99" w:rsidP="00383F99">
      <w:pPr>
        <w:pStyle w:val="HelpText"/>
        <w:rPr>
          <w:i w:val="0"/>
        </w:rPr>
      </w:pPr>
    </w:p>
    <w:p w14:paraId="42B0872F" w14:textId="77777777" w:rsidR="00383F99" w:rsidRPr="00383F99" w:rsidRDefault="00383F99" w:rsidP="00383F99">
      <w:pPr>
        <w:pStyle w:val="HelpText"/>
        <w:rPr>
          <w:b/>
          <w:i w:val="0"/>
        </w:rPr>
      </w:pPr>
      <w:r w:rsidRPr="00383F99">
        <w:rPr>
          <w:b/>
          <w:i w:val="0"/>
        </w:rPr>
        <w:t xml:space="preserve">Koncert v. Søren Kjærgaard, RMC: </w:t>
      </w:r>
      <w:proofErr w:type="spellStart"/>
      <w:r w:rsidRPr="00383F99">
        <w:rPr>
          <w:b/>
          <w:i w:val="0"/>
        </w:rPr>
        <w:t>Flerlagethed</w:t>
      </w:r>
      <w:proofErr w:type="spellEnd"/>
      <w:r w:rsidRPr="00383F99">
        <w:rPr>
          <w:b/>
          <w:i w:val="0"/>
        </w:rPr>
        <w:t xml:space="preserve"> i Soloperformance</w:t>
      </w:r>
    </w:p>
    <w:p w14:paraId="093EFC48" w14:textId="77777777" w:rsidR="00383F99" w:rsidRDefault="00383F99" w:rsidP="00383F99">
      <w:pPr>
        <w:pStyle w:val="HelpText"/>
        <w:rPr>
          <w:i w:val="0"/>
        </w:rPr>
      </w:pPr>
      <w:r w:rsidRPr="00383F99">
        <w:rPr>
          <w:i w:val="0"/>
        </w:rPr>
        <w:t>Efter koncerten var der spørgsmål fra Anne Gry Haugland, DKDM og Ralf Strøbech DDSKS om, hvorledes SK havde arbejdet med projektansøgningen, herunder kriterierne om kontekst og relevans</w:t>
      </w:r>
      <w:proofErr w:type="gramStart"/>
      <w:r w:rsidRPr="00383F99">
        <w:rPr>
          <w:i w:val="0"/>
        </w:rPr>
        <w:t>.SK</w:t>
      </w:r>
      <w:proofErr w:type="gramEnd"/>
      <w:r w:rsidRPr="00383F99">
        <w:rPr>
          <w:i w:val="0"/>
        </w:rPr>
        <w:t xml:space="preserve"> nævnte bl.a., at mange af ”boksene” i ansøgningsskemaet kun må være på 1500 tegn, så der skal komprimeres helt vildt, og mange ting bliver gentaget. Man bruger de samme ord hele tiden. </w:t>
      </w:r>
    </w:p>
    <w:p w14:paraId="798F07EE" w14:textId="77777777" w:rsidR="00383F99" w:rsidRPr="00383F99" w:rsidRDefault="00383F99" w:rsidP="00383F99">
      <w:pPr>
        <w:pStyle w:val="HelpText"/>
        <w:rPr>
          <w:i w:val="0"/>
        </w:rPr>
      </w:pPr>
    </w:p>
    <w:p w14:paraId="50610057" w14:textId="77777777" w:rsidR="00383F99" w:rsidRPr="00383F99" w:rsidRDefault="00383F99" w:rsidP="00383F99">
      <w:pPr>
        <w:pStyle w:val="HelpText"/>
        <w:rPr>
          <w:i w:val="0"/>
        </w:rPr>
      </w:pPr>
      <w:r w:rsidRPr="00383F99">
        <w:rPr>
          <w:i w:val="0"/>
        </w:rPr>
        <w:t>Omkring dokumentation af projektet nævnte SK, at han med vilje havde ønsket noget andet end bare at skrive en rapport. Der skulle være nogle produkter i form af lyd, film og billeder, og der blev taget højde for dette i ansøgningen</w:t>
      </w:r>
    </w:p>
    <w:p w14:paraId="3456ED90" w14:textId="77777777" w:rsidR="00383F99" w:rsidRPr="00383F99" w:rsidRDefault="00383F99" w:rsidP="00383F99">
      <w:pPr>
        <w:pStyle w:val="HelpText"/>
        <w:rPr>
          <w:i w:val="0"/>
        </w:rPr>
      </w:pPr>
    </w:p>
    <w:p w14:paraId="05E46CA1" w14:textId="7F303A4E" w:rsidR="00383F99" w:rsidRPr="00383F99" w:rsidRDefault="00383F99" w:rsidP="00383F99">
      <w:pPr>
        <w:pStyle w:val="HelpText"/>
        <w:rPr>
          <w:b/>
          <w:i w:val="0"/>
        </w:rPr>
      </w:pPr>
      <w:r w:rsidRPr="00383F99">
        <w:rPr>
          <w:b/>
          <w:i w:val="0"/>
        </w:rPr>
        <w:t xml:space="preserve">Plenumdiskussion om peer </w:t>
      </w:r>
      <w:proofErr w:type="spellStart"/>
      <w:r w:rsidRPr="00383F99">
        <w:rPr>
          <w:b/>
          <w:i w:val="0"/>
        </w:rPr>
        <w:t>review</w:t>
      </w:r>
      <w:proofErr w:type="spellEnd"/>
      <w:r w:rsidRPr="00383F99">
        <w:rPr>
          <w:b/>
          <w:i w:val="0"/>
        </w:rPr>
        <w:t>, retningslinjer og ansøgningsskema</w:t>
      </w:r>
    </w:p>
    <w:p w14:paraId="2728229F" w14:textId="77777777" w:rsidR="00383F99" w:rsidRPr="00383F99" w:rsidRDefault="00383F99" w:rsidP="00383F99">
      <w:pPr>
        <w:pStyle w:val="HelpText"/>
        <w:rPr>
          <w:i w:val="0"/>
        </w:rPr>
      </w:pPr>
    </w:p>
    <w:p w14:paraId="49C50833" w14:textId="77777777" w:rsidR="00383F99" w:rsidRPr="00383F99" w:rsidRDefault="00383F99" w:rsidP="00383F99">
      <w:pPr>
        <w:pStyle w:val="HelpText"/>
        <w:rPr>
          <w:i w:val="0"/>
        </w:rPr>
      </w:pPr>
      <w:r w:rsidRPr="00383F99">
        <w:rPr>
          <w:i w:val="0"/>
        </w:rPr>
        <w:t>Der fremkom følgende ønsker fra deltagerne:</w:t>
      </w:r>
    </w:p>
    <w:p w14:paraId="26D86F96" w14:textId="77777777" w:rsidR="00383F99" w:rsidRPr="00383F99" w:rsidRDefault="00383F99" w:rsidP="00383F99">
      <w:pPr>
        <w:pStyle w:val="HelpText"/>
        <w:rPr>
          <w:i w:val="0"/>
        </w:rPr>
      </w:pPr>
    </w:p>
    <w:p w14:paraId="583D85E9" w14:textId="77777777" w:rsidR="00383F99" w:rsidRPr="00383F99" w:rsidRDefault="001706A6" w:rsidP="00383F99">
      <w:pPr>
        <w:pStyle w:val="HelpText"/>
        <w:numPr>
          <w:ilvl w:val="0"/>
          <w:numId w:val="23"/>
        </w:numPr>
        <w:rPr>
          <w:i w:val="0"/>
        </w:rPr>
      </w:pPr>
      <w:r w:rsidRPr="00383F99">
        <w:rPr>
          <w:i w:val="0"/>
        </w:rPr>
        <w:t>A</w:t>
      </w:r>
      <w:r w:rsidR="00383F99" w:rsidRPr="00383F99">
        <w:rPr>
          <w:i w:val="0"/>
        </w:rPr>
        <w:t>t Kulturministeriet til den aktuelle</w:t>
      </w:r>
      <w:r w:rsidRPr="00383F99">
        <w:rPr>
          <w:i w:val="0"/>
        </w:rPr>
        <w:t xml:space="preserve"> 2018-</w:t>
      </w:r>
      <w:r w:rsidRPr="00383F99">
        <w:rPr>
          <w:i w:val="0"/>
        </w:rPr>
        <w:t xml:space="preserve">runde i oktober </w:t>
      </w:r>
      <w:r w:rsidRPr="00383F99">
        <w:rPr>
          <w:i w:val="0"/>
        </w:rPr>
        <w:t>gør</w:t>
      </w:r>
      <w:r w:rsidRPr="00383F99">
        <w:rPr>
          <w:i w:val="0"/>
        </w:rPr>
        <w:t xml:space="preserve"> ansøgningsskemaet</w:t>
      </w:r>
      <w:r w:rsidRPr="00383F99">
        <w:rPr>
          <w:i w:val="0"/>
        </w:rPr>
        <w:t xml:space="preserve"> mere fleksibelt</w:t>
      </w:r>
      <w:r w:rsidRPr="00383F99">
        <w:rPr>
          <w:i w:val="0"/>
        </w:rPr>
        <w:t xml:space="preserve"> ved at give ansøgerne lov til </w:t>
      </w:r>
      <w:r w:rsidRPr="00383F99">
        <w:rPr>
          <w:i w:val="0"/>
        </w:rPr>
        <w:t xml:space="preserve">selv at fordele antal tegn mellem de forskellige bokse inden for et totalt maksimum. </w:t>
      </w:r>
    </w:p>
    <w:p w14:paraId="4B47333B" w14:textId="77777777" w:rsidR="0081351E" w:rsidRPr="00383F99" w:rsidRDefault="001706A6" w:rsidP="00383F99">
      <w:pPr>
        <w:pStyle w:val="HelpText"/>
        <w:rPr>
          <w:i w:val="0"/>
        </w:rPr>
      </w:pPr>
    </w:p>
    <w:p w14:paraId="05853461" w14:textId="77777777" w:rsidR="00383F99" w:rsidRPr="00383F99" w:rsidRDefault="00383F99" w:rsidP="00383F99">
      <w:pPr>
        <w:pStyle w:val="HelpText"/>
        <w:numPr>
          <w:ilvl w:val="0"/>
          <w:numId w:val="23"/>
        </w:numPr>
        <w:rPr>
          <w:i w:val="0"/>
        </w:rPr>
      </w:pPr>
      <w:r w:rsidRPr="00383F99">
        <w:rPr>
          <w:i w:val="0"/>
        </w:rPr>
        <w:t>At udvalget in</w:t>
      </w:r>
      <w:r w:rsidR="001706A6" w:rsidRPr="00383F99">
        <w:rPr>
          <w:i w:val="0"/>
        </w:rPr>
        <w:t>dføre</w:t>
      </w:r>
      <w:r w:rsidRPr="00383F99">
        <w:rPr>
          <w:i w:val="0"/>
        </w:rPr>
        <w:t>r</w:t>
      </w:r>
      <w:r w:rsidR="001706A6" w:rsidRPr="00383F99">
        <w:rPr>
          <w:i w:val="0"/>
        </w:rPr>
        <w:t xml:space="preserve"> en årsberetning</w:t>
      </w:r>
      <w:r w:rsidR="001706A6" w:rsidRPr="00383F99">
        <w:rPr>
          <w:i w:val="0"/>
        </w:rPr>
        <w:t xml:space="preserve">, hvor udvalget kan kommunikere resultaterne for årets runde samt komme med refleksioner over runden og give en status for feltets udvikling. Beretningen </w:t>
      </w:r>
      <w:r w:rsidR="001706A6" w:rsidRPr="00383F99">
        <w:rPr>
          <w:i w:val="0"/>
        </w:rPr>
        <w:t>kunne samtidig være en måde at imødekomme institutionernes ønske om mere dialog med udvalget.</w:t>
      </w:r>
    </w:p>
    <w:p w14:paraId="62372DD3" w14:textId="77777777" w:rsidR="004A0817" w:rsidRPr="00383F99" w:rsidRDefault="001706A6" w:rsidP="00383F99">
      <w:pPr>
        <w:pStyle w:val="HelpText"/>
        <w:rPr>
          <w:i w:val="0"/>
        </w:rPr>
      </w:pPr>
    </w:p>
    <w:p w14:paraId="79E5E784" w14:textId="77777777" w:rsidR="00383F99" w:rsidRPr="00383F99" w:rsidRDefault="00383F99" w:rsidP="00383F99">
      <w:pPr>
        <w:pStyle w:val="HelpText"/>
        <w:numPr>
          <w:ilvl w:val="0"/>
          <w:numId w:val="23"/>
        </w:numPr>
        <w:rPr>
          <w:i w:val="0"/>
        </w:rPr>
      </w:pPr>
      <w:r w:rsidRPr="00383F99">
        <w:rPr>
          <w:i w:val="0"/>
        </w:rPr>
        <w:t xml:space="preserve">At mulighederne ovevejes for indførelse af peer </w:t>
      </w:r>
      <w:proofErr w:type="spellStart"/>
      <w:r w:rsidRPr="00383F99">
        <w:rPr>
          <w:i w:val="0"/>
        </w:rPr>
        <w:t>review</w:t>
      </w:r>
      <w:proofErr w:type="spellEnd"/>
      <w:r w:rsidRPr="00383F99">
        <w:rPr>
          <w:i w:val="0"/>
        </w:rPr>
        <w:t>/fagfællebedømmelse inden udvalgets endelige stillingtagen</w:t>
      </w:r>
    </w:p>
    <w:p w14:paraId="03EFBA6D" w14:textId="77777777" w:rsidR="00383F99" w:rsidRPr="00383F99" w:rsidRDefault="00383F99" w:rsidP="00383F99">
      <w:pPr>
        <w:pStyle w:val="HelpText"/>
        <w:rPr>
          <w:i w:val="0"/>
        </w:rPr>
      </w:pPr>
    </w:p>
    <w:p w14:paraId="1ECFAAA9" w14:textId="77777777" w:rsidR="00383F99" w:rsidRPr="00383F99" w:rsidRDefault="00383F99" w:rsidP="00383F99">
      <w:pPr>
        <w:pStyle w:val="HelpText"/>
        <w:numPr>
          <w:ilvl w:val="0"/>
          <w:numId w:val="23"/>
        </w:numPr>
        <w:rPr>
          <w:i w:val="0"/>
        </w:rPr>
      </w:pPr>
      <w:r w:rsidRPr="00383F99">
        <w:rPr>
          <w:i w:val="0"/>
        </w:rPr>
        <w:t>At der gennemføres en revision af retningslinjer, kriterier og ansøgningsskema forud for næste ansøgningsrunde i 2019. Bl.a. var der på seminaret et ønske fra deltagerne om et særligt ansøgningsskema til projektmodning, hvilket vil kræve, at udvalget mere præcist tager stilling til hvad projektmodning er, og hvad kriterierne herfor skal være. </w:t>
      </w:r>
    </w:p>
    <w:p w14:paraId="1FD2DEAD" w14:textId="77777777" w:rsidR="00383F99" w:rsidRPr="00383F99" w:rsidRDefault="00383F99" w:rsidP="00383F99">
      <w:pPr>
        <w:pStyle w:val="HelpText"/>
        <w:rPr>
          <w:b/>
        </w:rPr>
      </w:pPr>
    </w:p>
    <w:p w14:paraId="16E6C42C" w14:textId="77777777" w:rsidR="00203CEF" w:rsidRPr="00C303D2" w:rsidRDefault="00203CEF" w:rsidP="00EE010D">
      <w:pPr>
        <w:pStyle w:val="HelpText"/>
        <w:rPr>
          <w:b/>
          <w:i w:val="0"/>
        </w:rPr>
      </w:pPr>
    </w:p>
    <w:sectPr w:rsidR="00203CEF" w:rsidRPr="00C303D2" w:rsidSect="00FE6719">
      <w:headerReference w:type="default" r:id="rId10"/>
      <w:footerReference w:type="default" r:id="rId11"/>
      <w:headerReference w:type="first" r:id="rId12"/>
      <w:footerReference w:type="first" r:id="rId13"/>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F07FC" w14:textId="77777777" w:rsidR="001706A6" w:rsidRDefault="001706A6">
      <w:r>
        <w:separator/>
      </w:r>
    </w:p>
  </w:endnote>
  <w:endnote w:type="continuationSeparator" w:id="0">
    <w:p w14:paraId="061534B3" w14:textId="77777777" w:rsidR="001706A6" w:rsidRDefault="0017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17876"/>
      <w:docPartObj>
        <w:docPartGallery w:val="Page Numbers (Bottom of Page)"/>
        <w:docPartUnique/>
      </w:docPartObj>
    </w:sdtPr>
    <w:sdtEndPr/>
    <w:sdtContent>
      <w:p w14:paraId="6CAC76E2" w14:textId="77777777" w:rsidR="00AA186A" w:rsidRDefault="00AA186A">
        <w:pPr>
          <w:pStyle w:val="Sidefod"/>
          <w:jc w:val="right"/>
        </w:pPr>
        <w:r>
          <w:fldChar w:fldCharType="begin"/>
        </w:r>
        <w:r>
          <w:instrText>PAGE   \* MERGEFORMAT</w:instrText>
        </w:r>
        <w:r>
          <w:fldChar w:fldCharType="separate"/>
        </w:r>
        <w:r w:rsidR="00383F99">
          <w:rPr>
            <w:noProof/>
          </w:rPr>
          <w:t>2</w:t>
        </w:r>
        <w:r>
          <w:fldChar w:fldCharType="end"/>
        </w:r>
      </w:p>
    </w:sdtContent>
  </w:sdt>
  <w:p w14:paraId="6CAC76E3" w14:textId="77777777" w:rsidR="00AA186A" w:rsidRDefault="00AA186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6E6" w14:textId="77777777" w:rsidR="00B60475" w:rsidRPr="00BB40E2" w:rsidRDefault="00B03352" w:rsidP="005B75E8">
    <w:pPr>
      <w:pStyle w:val="Sidefod"/>
    </w:pPr>
    <w:r>
      <w:rPr>
        <w:noProof/>
      </w:rPr>
      <mc:AlternateContent>
        <mc:Choice Requires="wps">
          <w:drawing>
            <wp:anchor distT="0" distB="0" distL="114300" distR="114300" simplePos="0" relativeHeight="251658752" behindDoc="0" locked="0" layoutInCell="1" allowOverlap="1" wp14:anchorId="6CAC76EB" wp14:editId="6CAC76EC">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rsidRPr="00383F99" w14:paraId="6CAC76EF" w14:textId="77777777">
                            <w:trPr>
                              <w:trHeight w:hRule="exact" w:val="454"/>
                            </w:trPr>
                            <w:tc>
                              <w:tcPr>
                                <w:tcW w:w="2283" w:type="dxa"/>
                              </w:tcPr>
                              <w:p w14:paraId="6CAC76EE" w14:textId="77777777" w:rsidR="00B60475" w:rsidRPr="00A2232D" w:rsidRDefault="00B60475" w:rsidP="00610F52">
                                <w:pPr>
                                  <w:pStyle w:val="Template-JNr"/>
                                  <w:rPr>
                                    <w:lang w:val="en-US"/>
                                  </w:rPr>
                                </w:pPr>
                                <w:r w:rsidRPr="00A2232D">
                                  <w:rPr>
                                    <w:lang w:val="en-US"/>
                                  </w:rPr>
                                  <w:t>Dok. nr.</w:t>
                                </w:r>
                                <w:r w:rsidRPr="00A2232D">
                                  <w:rPr>
                                    <w:lang w:val="en-US"/>
                                  </w:rPr>
                                  <w:tab/>
                                </w:r>
                                <w:sdt>
                                  <w:sdtPr>
                                    <w:tag w:val="DocumentNumber"/>
                                    <w:id w:val="-400833977"/>
                                    <w:showingPlcHdr/>
                                    <w:dataBinding w:prefixMappings="xmlns:gbs='http://www.software-innovation.no/growBusinessDocument'" w:xpath="/gbs:GrowBusinessDocument/gbs:DocumentNumber[@gbs:key='3894133319']" w:storeItemID="{9DF71DB8-0CB2-4B14-ACE8-419EBBDE0A01}"/>
                                    <w:text/>
                                  </w:sdtPr>
                                  <w:sdtEndPr/>
                                  <w:sdtContent>
                                    <w:r w:rsidR="00C17A7C" w:rsidRPr="00A2232D">
                                      <w:rPr>
                                        <w:rStyle w:val="Pladsholdertekst"/>
                                        <w:lang w:val="en-US"/>
                                      </w:rPr>
                                      <w:t>Click here to enter text.</w:t>
                                    </w:r>
                                  </w:sdtContent>
                                </w:sdt>
                              </w:p>
                            </w:tc>
                          </w:tr>
                        </w:tbl>
                        <w:p w14:paraId="6CAC76F0" w14:textId="77777777" w:rsidR="00B60475" w:rsidRPr="00A2232D" w:rsidRDefault="00B60475" w:rsidP="00610F52">
                          <w:pPr>
                            <w:rPr>
                              <w:lang w:val="en-US"/>
                            </w:rPr>
                          </w:pPr>
                        </w:p>
                        <w:p w14:paraId="6CAC76F1" w14:textId="77777777" w:rsidR="00B60475" w:rsidRPr="00A2232D" w:rsidRDefault="00B60475" w:rsidP="00610F5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rsidRPr="00383F99" w14:paraId="6CAC76EF" w14:textId="77777777">
                      <w:trPr>
                        <w:trHeight w:hRule="exact" w:val="454"/>
                      </w:trPr>
                      <w:tc>
                        <w:tcPr>
                          <w:tcW w:w="2283" w:type="dxa"/>
                        </w:tcPr>
                        <w:p w14:paraId="6CAC76EE" w14:textId="77777777" w:rsidR="00B60475" w:rsidRPr="00A2232D" w:rsidRDefault="00B60475" w:rsidP="00610F52">
                          <w:pPr>
                            <w:pStyle w:val="Template-JNr"/>
                            <w:rPr>
                              <w:lang w:val="en-US"/>
                            </w:rPr>
                          </w:pPr>
                          <w:r w:rsidRPr="00A2232D">
                            <w:rPr>
                              <w:lang w:val="en-US"/>
                            </w:rPr>
                            <w:t>Dok. nr.</w:t>
                          </w:r>
                          <w:r w:rsidRPr="00A2232D">
                            <w:rPr>
                              <w:lang w:val="en-US"/>
                            </w:rPr>
                            <w:tab/>
                          </w:r>
                          <w:sdt>
                            <w:sdtPr>
                              <w:tag w:val="DocumentNumber"/>
                              <w:id w:val="-400833977"/>
                              <w:showingPlcHdr/>
                              <w:dataBinding w:prefixMappings="xmlns:gbs='http://www.software-innovation.no/growBusinessDocument'" w:xpath="/gbs:GrowBusinessDocument/gbs:DocumentNumber[@gbs:key='3894133319']" w:storeItemID="{9DF71DB8-0CB2-4B14-ACE8-419EBBDE0A01}"/>
                              <w:text/>
                            </w:sdtPr>
                            <w:sdtEndPr/>
                            <w:sdtContent>
                              <w:r w:rsidR="00C17A7C" w:rsidRPr="00A2232D">
                                <w:rPr>
                                  <w:rStyle w:val="Pladsholdertekst"/>
                                  <w:lang w:val="en-US"/>
                                </w:rPr>
                                <w:t>Click here to enter text.</w:t>
                              </w:r>
                            </w:sdtContent>
                          </w:sdt>
                        </w:p>
                      </w:tc>
                    </w:tr>
                  </w:tbl>
                  <w:p w14:paraId="6CAC76F0" w14:textId="77777777" w:rsidR="00B60475" w:rsidRPr="00A2232D" w:rsidRDefault="00B60475" w:rsidP="00610F52">
                    <w:pPr>
                      <w:rPr>
                        <w:lang w:val="en-US"/>
                      </w:rPr>
                    </w:pPr>
                  </w:p>
                  <w:p w14:paraId="6CAC76F1" w14:textId="77777777" w:rsidR="00B60475" w:rsidRPr="00A2232D" w:rsidRDefault="00B60475" w:rsidP="00610F52">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7CD21" w14:textId="77777777" w:rsidR="001706A6" w:rsidRDefault="001706A6">
      <w:r>
        <w:separator/>
      </w:r>
    </w:p>
  </w:footnote>
  <w:footnote w:type="continuationSeparator" w:id="0">
    <w:p w14:paraId="66E79230" w14:textId="77777777" w:rsidR="001706A6" w:rsidRDefault="0017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6E1" w14:textId="77777777" w:rsidR="00B60475" w:rsidRDefault="00B03352">
    <w:pPr>
      <w:pStyle w:val="Sidehoved"/>
    </w:pPr>
    <w:r>
      <w:rPr>
        <w:noProof/>
      </w:rPr>
      <mc:AlternateContent>
        <mc:Choice Requires="wps">
          <w:drawing>
            <wp:anchor distT="0" distB="0" distL="114300" distR="114300" simplePos="0" relativeHeight="251656704" behindDoc="0" locked="0" layoutInCell="1" allowOverlap="1" wp14:anchorId="6CAC76E7" wp14:editId="6CAC76E8">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76ED"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383F99">
                            <w:rPr>
                              <w:rStyle w:val="Sidetal"/>
                              <w:rFonts w:ascii="Franklin Gothic Book" w:hAnsi="Franklin Gothic Book"/>
                              <w:noProof/>
                            </w:rPr>
                            <w:t>2</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6CAC76ED"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383F99">
                      <w:rPr>
                        <w:rStyle w:val="Sidetal"/>
                        <w:rFonts w:ascii="Franklin Gothic Book" w:hAnsi="Franklin Gothic Book"/>
                        <w:noProof/>
                      </w:rPr>
                      <w:t>2</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6E4" w14:textId="77777777" w:rsidR="00B60475" w:rsidRDefault="00B60475" w:rsidP="00D7739E">
    <w:pPr>
      <w:pStyle w:val="Sidehoved"/>
    </w:pPr>
  </w:p>
  <w:p w14:paraId="6CAC76E5" w14:textId="77777777" w:rsidR="00B60475" w:rsidRDefault="00444ECD">
    <w:pPr>
      <w:pStyle w:val="Sidehoved"/>
    </w:pPr>
    <w:r>
      <w:rPr>
        <w:noProof/>
      </w:rPr>
      <w:drawing>
        <wp:anchor distT="0" distB="0" distL="114300" distR="114300" simplePos="0" relativeHeight="251655679" behindDoc="0" locked="0" layoutInCell="1" allowOverlap="1" wp14:anchorId="6CAC76E9" wp14:editId="6CAC76EA">
          <wp:simplePos x="0" y="0"/>
          <wp:positionH relativeFrom="page">
            <wp:posOffset>5230495</wp:posOffset>
          </wp:positionH>
          <wp:positionV relativeFrom="page">
            <wp:posOffset>410210</wp:posOffset>
          </wp:positionV>
          <wp:extent cx="1834243" cy="451757"/>
          <wp:effectExtent l="0" t="0" r="0" b="5715"/>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4243" cy="4517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F14CB5"/>
    <w:multiLevelType w:val="hybridMultilevel"/>
    <w:tmpl w:val="79D6A96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nsid w:val="37BA2831"/>
    <w:multiLevelType w:val="hybridMultilevel"/>
    <w:tmpl w:val="30FCAC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52C91F82"/>
    <w:multiLevelType w:val="hybridMultilevel"/>
    <w:tmpl w:val="924ABB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F6921DD"/>
    <w:multiLevelType w:val="hybridMultilevel"/>
    <w:tmpl w:val="5EEC14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8"/>
  </w:num>
  <w:num w:numId="17">
    <w:abstractNumId w:val="10"/>
  </w:num>
  <w:num w:numId="18">
    <w:abstractNumId w:val="12"/>
  </w:num>
  <w:num w:numId="19">
    <w:abstractNumId w:val="9"/>
  </w:num>
  <w:num w:numId="20">
    <w:abstractNumId w:val="13"/>
  </w:num>
  <w:num w:numId="21">
    <w:abstractNumId w:val="21"/>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66E1"/>
    <w:rsid w:val="00026DB0"/>
    <w:rsid w:val="000421D4"/>
    <w:rsid w:val="00046B8E"/>
    <w:rsid w:val="00051A09"/>
    <w:rsid w:val="0005459F"/>
    <w:rsid w:val="00066058"/>
    <w:rsid w:val="00070181"/>
    <w:rsid w:val="00073C09"/>
    <w:rsid w:val="00075951"/>
    <w:rsid w:val="00082046"/>
    <w:rsid w:val="00084AF8"/>
    <w:rsid w:val="000935C4"/>
    <w:rsid w:val="000A116A"/>
    <w:rsid w:val="000A385B"/>
    <w:rsid w:val="000B09C6"/>
    <w:rsid w:val="000B0DAA"/>
    <w:rsid w:val="000C4B63"/>
    <w:rsid w:val="000C6C62"/>
    <w:rsid w:val="000D4754"/>
    <w:rsid w:val="000D6E63"/>
    <w:rsid w:val="001010AF"/>
    <w:rsid w:val="00111D96"/>
    <w:rsid w:val="0012489C"/>
    <w:rsid w:val="00125634"/>
    <w:rsid w:val="0014322B"/>
    <w:rsid w:val="00153477"/>
    <w:rsid w:val="00162275"/>
    <w:rsid w:val="0016410D"/>
    <w:rsid w:val="001706A6"/>
    <w:rsid w:val="00184008"/>
    <w:rsid w:val="00185661"/>
    <w:rsid w:val="00186F7F"/>
    <w:rsid w:val="00192812"/>
    <w:rsid w:val="001A11C9"/>
    <w:rsid w:val="001A59C9"/>
    <w:rsid w:val="001B007C"/>
    <w:rsid w:val="001B7852"/>
    <w:rsid w:val="001D019F"/>
    <w:rsid w:val="001F167C"/>
    <w:rsid w:val="001F1E22"/>
    <w:rsid w:val="00203CEF"/>
    <w:rsid w:val="00205211"/>
    <w:rsid w:val="0020602F"/>
    <w:rsid w:val="00211F27"/>
    <w:rsid w:val="00215644"/>
    <w:rsid w:val="00216BE3"/>
    <w:rsid w:val="002171DE"/>
    <w:rsid w:val="002244C3"/>
    <w:rsid w:val="00227EA3"/>
    <w:rsid w:val="002350F3"/>
    <w:rsid w:val="0024066D"/>
    <w:rsid w:val="00245966"/>
    <w:rsid w:val="002536FC"/>
    <w:rsid w:val="00253E3E"/>
    <w:rsid w:val="002564B1"/>
    <w:rsid w:val="00257B29"/>
    <w:rsid w:val="00260BCD"/>
    <w:rsid w:val="002624FC"/>
    <w:rsid w:val="00262696"/>
    <w:rsid w:val="00264C67"/>
    <w:rsid w:val="00270BA3"/>
    <w:rsid w:val="002754BE"/>
    <w:rsid w:val="00281F28"/>
    <w:rsid w:val="0029687D"/>
    <w:rsid w:val="002A773D"/>
    <w:rsid w:val="002B446C"/>
    <w:rsid w:val="002C2A95"/>
    <w:rsid w:val="002D3BAD"/>
    <w:rsid w:val="002E1465"/>
    <w:rsid w:val="002E285A"/>
    <w:rsid w:val="002E326D"/>
    <w:rsid w:val="002F2D9E"/>
    <w:rsid w:val="0031673C"/>
    <w:rsid w:val="00322C0E"/>
    <w:rsid w:val="00331E73"/>
    <w:rsid w:val="0033233F"/>
    <w:rsid w:val="003332E2"/>
    <w:rsid w:val="0033578E"/>
    <w:rsid w:val="00336328"/>
    <w:rsid w:val="00342742"/>
    <w:rsid w:val="00344DF6"/>
    <w:rsid w:val="00345870"/>
    <w:rsid w:val="003527CD"/>
    <w:rsid w:val="00352BE9"/>
    <w:rsid w:val="00356562"/>
    <w:rsid w:val="00364931"/>
    <w:rsid w:val="00383F99"/>
    <w:rsid w:val="00384947"/>
    <w:rsid w:val="003A32EE"/>
    <w:rsid w:val="003B6DB6"/>
    <w:rsid w:val="003D1422"/>
    <w:rsid w:val="003D2E35"/>
    <w:rsid w:val="003E1C0D"/>
    <w:rsid w:val="003E5F15"/>
    <w:rsid w:val="003E6170"/>
    <w:rsid w:val="003F6B6D"/>
    <w:rsid w:val="004025CF"/>
    <w:rsid w:val="0043074C"/>
    <w:rsid w:val="00431462"/>
    <w:rsid w:val="00436EDF"/>
    <w:rsid w:val="00441128"/>
    <w:rsid w:val="00441F08"/>
    <w:rsid w:val="00444ECD"/>
    <w:rsid w:val="004916EF"/>
    <w:rsid w:val="004B33C2"/>
    <w:rsid w:val="004B7D82"/>
    <w:rsid w:val="004C3C58"/>
    <w:rsid w:val="004C6BDC"/>
    <w:rsid w:val="004D7250"/>
    <w:rsid w:val="004E0E99"/>
    <w:rsid w:val="004F09D5"/>
    <w:rsid w:val="004F1530"/>
    <w:rsid w:val="004F1601"/>
    <w:rsid w:val="004F755C"/>
    <w:rsid w:val="005001B3"/>
    <w:rsid w:val="00502FBC"/>
    <w:rsid w:val="00504494"/>
    <w:rsid w:val="00517081"/>
    <w:rsid w:val="00535644"/>
    <w:rsid w:val="00540F65"/>
    <w:rsid w:val="00545F55"/>
    <w:rsid w:val="00546F4E"/>
    <w:rsid w:val="005522F1"/>
    <w:rsid w:val="005607B1"/>
    <w:rsid w:val="00561D9D"/>
    <w:rsid w:val="00562901"/>
    <w:rsid w:val="00563890"/>
    <w:rsid w:val="00564020"/>
    <w:rsid w:val="00570BB3"/>
    <w:rsid w:val="005802EE"/>
    <w:rsid w:val="00585503"/>
    <w:rsid w:val="00587206"/>
    <w:rsid w:val="005A09C5"/>
    <w:rsid w:val="005B3D03"/>
    <w:rsid w:val="005B75E8"/>
    <w:rsid w:val="005C10DC"/>
    <w:rsid w:val="005C4441"/>
    <w:rsid w:val="005D0448"/>
    <w:rsid w:val="005D316B"/>
    <w:rsid w:val="005D7ABB"/>
    <w:rsid w:val="005E6CB9"/>
    <w:rsid w:val="005E7B46"/>
    <w:rsid w:val="005E7EB7"/>
    <w:rsid w:val="00607BB7"/>
    <w:rsid w:val="00610F52"/>
    <w:rsid w:val="00623A75"/>
    <w:rsid w:val="006546E0"/>
    <w:rsid w:val="006564C7"/>
    <w:rsid w:val="006748E1"/>
    <w:rsid w:val="00697893"/>
    <w:rsid w:val="006A741C"/>
    <w:rsid w:val="006A77E6"/>
    <w:rsid w:val="006B0EBF"/>
    <w:rsid w:val="006C07A7"/>
    <w:rsid w:val="006C0DD2"/>
    <w:rsid w:val="006C65EF"/>
    <w:rsid w:val="006D079F"/>
    <w:rsid w:val="006D7F37"/>
    <w:rsid w:val="006E4090"/>
    <w:rsid w:val="006E694D"/>
    <w:rsid w:val="006E74CA"/>
    <w:rsid w:val="006E7DAC"/>
    <w:rsid w:val="00720A26"/>
    <w:rsid w:val="00731F98"/>
    <w:rsid w:val="0073373C"/>
    <w:rsid w:val="00735637"/>
    <w:rsid w:val="00736658"/>
    <w:rsid w:val="007666DA"/>
    <w:rsid w:val="007668D5"/>
    <w:rsid w:val="00785FE0"/>
    <w:rsid w:val="007955B4"/>
    <w:rsid w:val="007A6BCD"/>
    <w:rsid w:val="007C675E"/>
    <w:rsid w:val="007F0680"/>
    <w:rsid w:val="007F49E6"/>
    <w:rsid w:val="007F5042"/>
    <w:rsid w:val="007F5A8F"/>
    <w:rsid w:val="007F5AE9"/>
    <w:rsid w:val="008004D6"/>
    <w:rsid w:val="00805020"/>
    <w:rsid w:val="008119A0"/>
    <w:rsid w:val="00811A30"/>
    <w:rsid w:val="0082134B"/>
    <w:rsid w:val="0083240B"/>
    <w:rsid w:val="00834D1A"/>
    <w:rsid w:val="00841F21"/>
    <w:rsid w:val="008532A0"/>
    <w:rsid w:val="008579F3"/>
    <w:rsid w:val="00863559"/>
    <w:rsid w:val="00881826"/>
    <w:rsid w:val="00887E28"/>
    <w:rsid w:val="0089739A"/>
    <w:rsid w:val="008A72B5"/>
    <w:rsid w:val="008D6E22"/>
    <w:rsid w:val="008E4867"/>
    <w:rsid w:val="008F4616"/>
    <w:rsid w:val="008F723B"/>
    <w:rsid w:val="00901FB1"/>
    <w:rsid w:val="009024E6"/>
    <w:rsid w:val="009033F4"/>
    <w:rsid w:val="00916D28"/>
    <w:rsid w:val="00930E78"/>
    <w:rsid w:val="00941CB8"/>
    <w:rsid w:val="00947D17"/>
    <w:rsid w:val="009508BA"/>
    <w:rsid w:val="00974D02"/>
    <w:rsid w:val="00975C60"/>
    <w:rsid w:val="009769A8"/>
    <w:rsid w:val="00977C8E"/>
    <w:rsid w:val="009866A5"/>
    <w:rsid w:val="009A06B6"/>
    <w:rsid w:val="009A0EAC"/>
    <w:rsid w:val="009A21A7"/>
    <w:rsid w:val="009B1BEB"/>
    <w:rsid w:val="009B5404"/>
    <w:rsid w:val="009C3A4A"/>
    <w:rsid w:val="009C441A"/>
    <w:rsid w:val="009D115E"/>
    <w:rsid w:val="009D3340"/>
    <w:rsid w:val="009E1913"/>
    <w:rsid w:val="009E4915"/>
    <w:rsid w:val="009F1D9A"/>
    <w:rsid w:val="009F27A2"/>
    <w:rsid w:val="00A03312"/>
    <w:rsid w:val="00A071C8"/>
    <w:rsid w:val="00A131E3"/>
    <w:rsid w:val="00A2232D"/>
    <w:rsid w:val="00A437D8"/>
    <w:rsid w:val="00A52BE3"/>
    <w:rsid w:val="00A56E16"/>
    <w:rsid w:val="00A62F4D"/>
    <w:rsid w:val="00A70152"/>
    <w:rsid w:val="00A777BF"/>
    <w:rsid w:val="00A83DE5"/>
    <w:rsid w:val="00AA186A"/>
    <w:rsid w:val="00AA47E3"/>
    <w:rsid w:val="00AA5EE1"/>
    <w:rsid w:val="00AD00E9"/>
    <w:rsid w:val="00AD31AB"/>
    <w:rsid w:val="00B03352"/>
    <w:rsid w:val="00B3487E"/>
    <w:rsid w:val="00B34AC9"/>
    <w:rsid w:val="00B52A66"/>
    <w:rsid w:val="00B60475"/>
    <w:rsid w:val="00B67B00"/>
    <w:rsid w:val="00B715D8"/>
    <w:rsid w:val="00B8223D"/>
    <w:rsid w:val="00B82583"/>
    <w:rsid w:val="00B958A0"/>
    <w:rsid w:val="00B975F8"/>
    <w:rsid w:val="00BA1F39"/>
    <w:rsid w:val="00BA2C8D"/>
    <w:rsid w:val="00BA56DF"/>
    <w:rsid w:val="00BB1C22"/>
    <w:rsid w:val="00BB3B5C"/>
    <w:rsid w:val="00BB7474"/>
    <w:rsid w:val="00BC348F"/>
    <w:rsid w:val="00BC3C7C"/>
    <w:rsid w:val="00BD6444"/>
    <w:rsid w:val="00BE7FBE"/>
    <w:rsid w:val="00C02025"/>
    <w:rsid w:val="00C03AAF"/>
    <w:rsid w:val="00C10154"/>
    <w:rsid w:val="00C14931"/>
    <w:rsid w:val="00C17A7C"/>
    <w:rsid w:val="00C26075"/>
    <w:rsid w:val="00C303D2"/>
    <w:rsid w:val="00C3524C"/>
    <w:rsid w:val="00C37716"/>
    <w:rsid w:val="00C42DA3"/>
    <w:rsid w:val="00C47DBB"/>
    <w:rsid w:val="00C67247"/>
    <w:rsid w:val="00C765DB"/>
    <w:rsid w:val="00C769F5"/>
    <w:rsid w:val="00C85971"/>
    <w:rsid w:val="00CA0131"/>
    <w:rsid w:val="00CA0509"/>
    <w:rsid w:val="00CA11B5"/>
    <w:rsid w:val="00CA7413"/>
    <w:rsid w:val="00CA76D0"/>
    <w:rsid w:val="00CB2E97"/>
    <w:rsid w:val="00CB55D0"/>
    <w:rsid w:val="00CC5854"/>
    <w:rsid w:val="00CE4F48"/>
    <w:rsid w:val="00CF367C"/>
    <w:rsid w:val="00CF4A61"/>
    <w:rsid w:val="00CF7D14"/>
    <w:rsid w:val="00D03751"/>
    <w:rsid w:val="00D07026"/>
    <w:rsid w:val="00D100CF"/>
    <w:rsid w:val="00D21633"/>
    <w:rsid w:val="00D27834"/>
    <w:rsid w:val="00D27965"/>
    <w:rsid w:val="00D37321"/>
    <w:rsid w:val="00D3791D"/>
    <w:rsid w:val="00D416A3"/>
    <w:rsid w:val="00D4740F"/>
    <w:rsid w:val="00D57D48"/>
    <w:rsid w:val="00D70874"/>
    <w:rsid w:val="00D7739E"/>
    <w:rsid w:val="00DA15F4"/>
    <w:rsid w:val="00DC3E1B"/>
    <w:rsid w:val="00DC5FE3"/>
    <w:rsid w:val="00DD5C31"/>
    <w:rsid w:val="00DE6A38"/>
    <w:rsid w:val="00DE799D"/>
    <w:rsid w:val="00DF0B15"/>
    <w:rsid w:val="00DF13A4"/>
    <w:rsid w:val="00E0304D"/>
    <w:rsid w:val="00E0337E"/>
    <w:rsid w:val="00E062EF"/>
    <w:rsid w:val="00E12641"/>
    <w:rsid w:val="00E14B72"/>
    <w:rsid w:val="00E1561F"/>
    <w:rsid w:val="00E15DEE"/>
    <w:rsid w:val="00E41C7A"/>
    <w:rsid w:val="00E4365E"/>
    <w:rsid w:val="00E45A1F"/>
    <w:rsid w:val="00E471FA"/>
    <w:rsid w:val="00E51AB6"/>
    <w:rsid w:val="00E5236D"/>
    <w:rsid w:val="00E5632B"/>
    <w:rsid w:val="00E738BA"/>
    <w:rsid w:val="00E85921"/>
    <w:rsid w:val="00E90944"/>
    <w:rsid w:val="00E9513F"/>
    <w:rsid w:val="00E96D37"/>
    <w:rsid w:val="00EA1DE2"/>
    <w:rsid w:val="00EA5057"/>
    <w:rsid w:val="00EB2B12"/>
    <w:rsid w:val="00EB7A4B"/>
    <w:rsid w:val="00ED223F"/>
    <w:rsid w:val="00ED3EFB"/>
    <w:rsid w:val="00ED6ABE"/>
    <w:rsid w:val="00EE010D"/>
    <w:rsid w:val="00EE0B56"/>
    <w:rsid w:val="00EE1C0D"/>
    <w:rsid w:val="00EE3B0C"/>
    <w:rsid w:val="00EE71DB"/>
    <w:rsid w:val="00EF1556"/>
    <w:rsid w:val="00EF36FB"/>
    <w:rsid w:val="00EF6FB7"/>
    <w:rsid w:val="00F12BA8"/>
    <w:rsid w:val="00F14DE8"/>
    <w:rsid w:val="00F67088"/>
    <w:rsid w:val="00F770CC"/>
    <w:rsid w:val="00F822C0"/>
    <w:rsid w:val="00F82D3E"/>
    <w:rsid w:val="00F8357F"/>
    <w:rsid w:val="00F94BCD"/>
    <w:rsid w:val="00FC105E"/>
    <w:rsid w:val="00FD2E19"/>
    <w:rsid w:val="00FD3B19"/>
    <w:rsid w:val="00FD5E43"/>
    <w:rsid w:val="00FE6719"/>
    <w:rsid w:val="00FE6FB4"/>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C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footer"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link w:val="SidefodTegn"/>
    <w:uiPriority w:val="99"/>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link w:val="HelpTextTegn"/>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EE010D"/>
    <w:pPr>
      <w:spacing w:line="240" w:lineRule="auto"/>
      <w:ind w:left="720"/>
    </w:pPr>
    <w:rPr>
      <w:rFonts w:ascii="Calibri" w:eastAsiaTheme="minorHAnsi" w:hAnsi="Calibri"/>
      <w:sz w:val="22"/>
      <w:szCs w:val="22"/>
      <w:lang w:val="en-US" w:eastAsia="en-US"/>
    </w:rPr>
  </w:style>
  <w:style w:type="character" w:customStyle="1" w:styleId="SidefodTegn">
    <w:name w:val="Sidefod Tegn"/>
    <w:basedOn w:val="Standardskrifttypeiafsnit"/>
    <w:link w:val="Sidefod"/>
    <w:uiPriority w:val="99"/>
    <w:rsid w:val="00AA186A"/>
    <w:rPr>
      <w:sz w:val="14"/>
    </w:rPr>
  </w:style>
  <w:style w:type="character" w:styleId="Kommentarhenvisning">
    <w:name w:val="annotation reference"/>
    <w:basedOn w:val="Standardskrifttypeiafsnit"/>
    <w:uiPriority w:val="99"/>
    <w:semiHidden/>
    <w:unhideWhenUsed/>
    <w:rsid w:val="00215644"/>
    <w:rPr>
      <w:sz w:val="16"/>
      <w:szCs w:val="16"/>
    </w:rPr>
  </w:style>
  <w:style w:type="paragraph" w:styleId="Kommentartekst">
    <w:name w:val="annotation text"/>
    <w:basedOn w:val="Normal"/>
    <w:link w:val="KommentartekstTegn"/>
    <w:uiPriority w:val="99"/>
    <w:unhideWhenUsed/>
    <w:rsid w:val="00215644"/>
    <w:pPr>
      <w:spacing w:line="240" w:lineRule="auto"/>
    </w:pPr>
  </w:style>
  <w:style w:type="character" w:customStyle="1" w:styleId="KommentartekstTegn">
    <w:name w:val="Kommentartekst Tegn"/>
    <w:basedOn w:val="Standardskrifttypeiafsnit"/>
    <w:link w:val="Kommentartekst"/>
    <w:uiPriority w:val="99"/>
    <w:rsid w:val="00215644"/>
  </w:style>
  <w:style w:type="paragraph" w:styleId="Kommentaremne">
    <w:name w:val="annotation subject"/>
    <w:basedOn w:val="Kommentartekst"/>
    <w:next w:val="Kommentartekst"/>
    <w:link w:val="KommentaremneTegn"/>
    <w:uiPriority w:val="99"/>
    <w:semiHidden/>
    <w:unhideWhenUsed/>
    <w:rsid w:val="00215644"/>
    <w:rPr>
      <w:b/>
      <w:bCs/>
    </w:rPr>
  </w:style>
  <w:style w:type="character" w:customStyle="1" w:styleId="KommentaremneTegn">
    <w:name w:val="Kommentaremne Tegn"/>
    <w:basedOn w:val="KommentartekstTegn"/>
    <w:link w:val="Kommentaremne"/>
    <w:uiPriority w:val="99"/>
    <w:semiHidden/>
    <w:rsid w:val="00215644"/>
    <w:rPr>
      <w:b/>
      <w:bCs/>
    </w:rPr>
  </w:style>
  <w:style w:type="character" w:customStyle="1" w:styleId="HelpTextTegn">
    <w:name w:val="HelpText Tegn"/>
    <w:basedOn w:val="Standardskrifttypeiafsnit"/>
    <w:link w:val="HelpText"/>
    <w:rsid w:val="00203CEF"/>
    <w:rPr>
      <w: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footer"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link w:val="SidefodTegn"/>
    <w:uiPriority w:val="99"/>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link w:val="HelpTextTegn"/>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EE010D"/>
    <w:pPr>
      <w:spacing w:line="240" w:lineRule="auto"/>
      <w:ind w:left="720"/>
    </w:pPr>
    <w:rPr>
      <w:rFonts w:ascii="Calibri" w:eastAsiaTheme="minorHAnsi" w:hAnsi="Calibri"/>
      <w:sz w:val="22"/>
      <w:szCs w:val="22"/>
      <w:lang w:val="en-US" w:eastAsia="en-US"/>
    </w:rPr>
  </w:style>
  <w:style w:type="character" w:customStyle="1" w:styleId="SidefodTegn">
    <w:name w:val="Sidefod Tegn"/>
    <w:basedOn w:val="Standardskrifttypeiafsnit"/>
    <w:link w:val="Sidefod"/>
    <w:uiPriority w:val="99"/>
    <w:rsid w:val="00AA186A"/>
    <w:rPr>
      <w:sz w:val="14"/>
    </w:rPr>
  </w:style>
  <w:style w:type="character" w:styleId="Kommentarhenvisning">
    <w:name w:val="annotation reference"/>
    <w:basedOn w:val="Standardskrifttypeiafsnit"/>
    <w:uiPriority w:val="99"/>
    <w:semiHidden/>
    <w:unhideWhenUsed/>
    <w:rsid w:val="00215644"/>
    <w:rPr>
      <w:sz w:val="16"/>
      <w:szCs w:val="16"/>
    </w:rPr>
  </w:style>
  <w:style w:type="paragraph" w:styleId="Kommentartekst">
    <w:name w:val="annotation text"/>
    <w:basedOn w:val="Normal"/>
    <w:link w:val="KommentartekstTegn"/>
    <w:uiPriority w:val="99"/>
    <w:unhideWhenUsed/>
    <w:rsid w:val="00215644"/>
    <w:pPr>
      <w:spacing w:line="240" w:lineRule="auto"/>
    </w:pPr>
  </w:style>
  <w:style w:type="character" w:customStyle="1" w:styleId="KommentartekstTegn">
    <w:name w:val="Kommentartekst Tegn"/>
    <w:basedOn w:val="Standardskrifttypeiafsnit"/>
    <w:link w:val="Kommentartekst"/>
    <w:uiPriority w:val="99"/>
    <w:rsid w:val="00215644"/>
  </w:style>
  <w:style w:type="paragraph" w:styleId="Kommentaremne">
    <w:name w:val="annotation subject"/>
    <w:basedOn w:val="Kommentartekst"/>
    <w:next w:val="Kommentartekst"/>
    <w:link w:val="KommentaremneTegn"/>
    <w:uiPriority w:val="99"/>
    <w:semiHidden/>
    <w:unhideWhenUsed/>
    <w:rsid w:val="00215644"/>
    <w:rPr>
      <w:b/>
      <w:bCs/>
    </w:rPr>
  </w:style>
  <w:style w:type="character" w:customStyle="1" w:styleId="KommentaremneTegn">
    <w:name w:val="Kommentaremne Tegn"/>
    <w:basedOn w:val="KommentartekstTegn"/>
    <w:link w:val="Kommentaremne"/>
    <w:uiPriority w:val="99"/>
    <w:semiHidden/>
    <w:rsid w:val="00215644"/>
    <w:rPr>
      <w:b/>
      <w:bCs/>
    </w:rPr>
  </w:style>
  <w:style w:type="character" w:customStyle="1" w:styleId="HelpTextTegn">
    <w:name w:val="HelpText Tegn"/>
    <w:basedOn w:val="Standardskrifttypeiafsnit"/>
    <w:link w:val="HelpText"/>
    <w:rsid w:val="00203CEF"/>
    <w:rPr>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0901">
      <w:bodyDiv w:val="1"/>
      <w:marLeft w:val="0"/>
      <w:marRight w:val="0"/>
      <w:marTop w:val="0"/>
      <w:marBottom w:val="0"/>
      <w:divBdr>
        <w:top w:val="none" w:sz="0" w:space="0" w:color="auto"/>
        <w:left w:val="none" w:sz="0" w:space="0" w:color="auto"/>
        <w:bottom w:val="none" w:sz="0" w:space="0" w:color="auto"/>
        <w:right w:val="none" w:sz="0" w:space="0" w:color="auto"/>
      </w:divBdr>
    </w:div>
    <w:div w:id="671686129">
      <w:bodyDiv w:val="1"/>
      <w:marLeft w:val="0"/>
      <w:marRight w:val="0"/>
      <w:marTop w:val="0"/>
      <w:marBottom w:val="0"/>
      <w:divBdr>
        <w:top w:val="none" w:sz="0" w:space="0" w:color="auto"/>
        <w:left w:val="none" w:sz="0" w:space="0" w:color="auto"/>
        <w:bottom w:val="none" w:sz="0" w:space="0" w:color="auto"/>
        <w:right w:val="none" w:sz="0" w:space="0" w:color="auto"/>
      </w:divBdr>
    </w:div>
    <w:div w:id="1630555306">
      <w:bodyDiv w:val="1"/>
      <w:marLeft w:val="0"/>
      <w:marRight w:val="0"/>
      <w:marTop w:val="0"/>
      <w:marBottom w:val="0"/>
      <w:divBdr>
        <w:top w:val="none" w:sz="0" w:space="0" w:color="auto"/>
        <w:left w:val="none" w:sz="0" w:space="0" w:color="auto"/>
        <w:bottom w:val="none" w:sz="0" w:space="0" w:color="auto"/>
        <w:right w:val="none" w:sz="0" w:space="0" w:color="auto"/>
      </w:divBdr>
    </w:div>
    <w:div w:id="16707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94133319" gbs:removeContentControl="0"/>
  <gbs:Title gbs:loadFromGrowBusiness="OnProduce" gbs:saveInGrowBusiness="False" gbs:connected="true" gbs:recno="" gbs:entity="" gbs:datatype="string" gbs:key="1105067808"/>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DB8-0CB2-4B14-ACE8-419EBBDE0A01}">
  <ds:schemaRefs>
    <ds:schemaRef ds:uri="http://www.software-innovation.no/growBusinessDocument"/>
  </ds:schemaRefs>
</ds:datastoreItem>
</file>

<file path=customXml/itemProps2.xml><?xml version="1.0" encoding="utf-8"?>
<ds:datastoreItem xmlns:ds="http://schemas.openxmlformats.org/officeDocument/2006/customXml" ds:itemID="{40DC1FF4-B111-4546-90FE-C2834D07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5210</Words>
  <Characters>31788</Characters>
  <Application>Microsoft Office Word</Application>
  <DocSecurity>0</DocSecurity>
  <Lines>264</Lines>
  <Paragraphs>73</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NOTAT</vt:lpstr>
      <vt:lpstr>NOTAT</vt:lpstr>
      <vt:lpstr/>
      <vt:lpstr>Problemstilling</vt:lpstr>
      <vt:lpstr>Baggrund</vt:lpstr>
      <vt:lpstr>Løsning</vt:lpstr>
      <vt:lpstr>Økonomiske konsekvenser</vt:lpstr>
      <vt:lpstr>Kommunikation og presse</vt:lpstr>
      <vt:lpstr>Proces</vt:lpstr>
      <vt:lpstr>Materiale vedlagt</vt:lpstr>
    </vt:vector>
  </TitlesOfParts>
  <Company>Kulturministeriet</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Anne Hallenberg</dc:creator>
  <cp:lastModifiedBy>Julie Haagen</cp:lastModifiedBy>
  <cp:revision>2</cp:revision>
  <cp:lastPrinted>2018-08-16T08:19:00Z</cp:lastPrinted>
  <dcterms:created xsi:type="dcterms:W3CDTF">2018-09-24T10:17:00Z</dcterms:created>
  <dcterms:modified xsi:type="dcterms:W3CDTF">2018-09-24T10:17:00Z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43249</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Anne Hallenberg</vt:lpwstr>
  </property>
  <property fmtid="{D5CDD505-2E9C-101B-9397-08002B2CF9AE}" pid="11" name="SD_CtlText_Generel_Til">
    <vt:lpwstr>SKY</vt:lpwstr>
  </property>
  <property fmtid="{D5CDD505-2E9C-101B-9397-08002B2CF9AE}" pid="12" name="SD_UserprofileName">
    <vt:lpwstr>Anne Hallenberg</vt:lpwstr>
  </property>
  <property fmtid="{D5CDD505-2E9C-101B-9397-08002B2CF9AE}" pid="13" name="SD_Office_OFF_ID">
    <vt:lpwstr>3</vt:lpwstr>
  </property>
  <property fmtid="{D5CDD505-2E9C-101B-9397-08002B2CF9AE}" pid="14" name="CurrentOfficeID">
    <vt:lpwstr>3</vt:lpwstr>
  </property>
  <property fmtid="{D5CDD505-2E9C-101B-9397-08002B2CF9AE}" pid="15" name="SD_Office_OFF_Display">
    <vt:lpwstr>Kulturministeriet</vt:lpwstr>
  </property>
  <property fmtid="{D5CDD505-2E9C-101B-9397-08002B2CF9AE}" pid="16" name="SD_Office_OFF_Designmaster">
    <vt:lpwstr>KUM</vt:lpwstr>
  </property>
  <property fmtid="{D5CDD505-2E9C-101B-9397-08002B2CF9AE}" pid="17" name="SD_Office_OFF_Name">
    <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Kulturministeriet</vt:lpwstr>
  </property>
  <property fmtid="{D5CDD505-2E9C-101B-9397-08002B2CF9AE}" pid="22" name="SD_Office_OFF_Ministeriet_EN">
    <vt:lpwstr>Ministry of Culture</vt:lpwstr>
  </property>
  <property fmtid="{D5CDD505-2E9C-101B-9397-08002B2CF9AE}" pid="23" name="SD_Office_OFF_Address">
    <vt:lpwstr>Nybrogade 2¤1203 København K</vt:lpwstr>
  </property>
  <property fmtid="{D5CDD505-2E9C-101B-9397-08002B2CF9AE}" pid="24" name="SD_Office_OFF_Address_EN">
    <vt:lpwstr>2 Nybrogade¤DK-1203 Copenhagen K</vt:lpwstr>
  </property>
  <property fmtid="{D5CDD505-2E9C-101B-9397-08002B2CF9AE}" pid="25" name="SD_Office_OFF_Tel">
    <vt:lpwstr>33 92 33 70</vt:lpwstr>
  </property>
  <property fmtid="{D5CDD505-2E9C-101B-9397-08002B2CF9AE}" pid="26" name="SD_Office_OFF_Tel_EN">
    <vt:lpwstr>+45 33 92 33 70</vt:lpwstr>
  </property>
  <property fmtid="{D5CDD505-2E9C-101B-9397-08002B2CF9AE}" pid="27" name="SD_Office_OFF_Fax">
    <vt:lpwstr>33 91 33 88</vt:lpwstr>
  </property>
  <property fmtid="{D5CDD505-2E9C-101B-9397-08002B2CF9AE}" pid="28" name="SD_Office_OFF_Fax_EN">
    <vt:lpwstr>+45 33 91 33 88</vt:lpwstr>
  </property>
  <property fmtid="{D5CDD505-2E9C-101B-9397-08002B2CF9AE}" pid="29" name="SD_Office_OFF_Email">
    <vt:lpwstr>E-mail#:#kum@kum.dk</vt:lpwstr>
  </property>
  <property fmtid="{D5CDD505-2E9C-101B-9397-08002B2CF9AE}" pid="30" name="SD_Office_OFF_Web">
    <vt:lpwstr>Web#:#www.kum.dk</vt:lpwstr>
  </property>
  <property fmtid="{D5CDD505-2E9C-101B-9397-08002B2CF9AE}" pid="31" name="SD_Office_OFF_ShowTitleInDocument">
    <vt:lpwstr>TRUE</vt:lpwstr>
  </property>
  <property fmtid="{D5CDD505-2E9C-101B-9397-08002B2CF9AE}" pid="32" name="SD_Office_OFF_Salutation">
    <vt:lpwstr>Med 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Logo_KUM</vt:lpwstr>
  </property>
  <property fmtid="{D5CDD505-2E9C-101B-9397-08002B2CF9AE}" pid="36" name="USR_Name">
    <vt:lpwstr/>
  </property>
  <property fmtid="{D5CDD505-2E9C-101B-9397-08002B2CF9AE}" pid="37" name="SD_USR_Title">
    <vt:lpwstr/>
  </property>
  <property fmtid="{D5CDD505-2E9C-101B-9397-08002B2CF9AE}" pid="38" name="SD_USR_Enhedsnavn">
    <vt:lpwstr/>
  </property>
  <property fmtid="{D5CDD505-2E9C-101B-9397-08002B2CF9AE}" pid="39" name="SD_USR_Phone">
    <vt:lpwstr/>
  </property>
  <property fmtid="{D5CDD505-2E9C-101B-9397-08002B2CF9AE}" pid="40" name="SD_USR_Email">
    <vt:lpwstr>anh@kum.dk</vt:lpwstr>
  </property>
  <property fmtid="{D5CDD505-2E9C-101B-9397-08002B2CF9AE}" pid="41" name="DocumentInfoFinished">
    <vt:lpwstr>True</vt:lpwstr>
  </property>
  <property fmtid="{D5CDD505-2E9C-101B-9397-08002B2CF9AE}" pid="42" name="sipTrackRevision">
    <vt:lpwstr>true</vt:lpwstr>
  </property>
</Properties>
</file>